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e440c" w14:textId="e3e4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перспективного развития электрических сетей Павлодарской области (за исключением города Экибастуза и Экибастузского района)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18 декабря 2008 года N 291/12. Зарегистрировано Департаментом юстиции Павлодарской области 24 декабря 2008 года за N 3129. Утратило силу - постановлением акимата Павлодарской области от 5 мая 2009 года N 110/8.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- постановлением акимата Павлодарской области от 5 мая 2009 года N 110/8.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января 2001  года "О местном государственном управлении в Республике Казахстан”,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9 июля 2004 года N 588 "Об  электроэнергетике", пунктом 3-1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  Республики Казахстан от 8 октября 2004 года N 1044 "Об утверждении  Правил присоединения дополнительных мощностей и компенсирования затрат для реконструкции и расширения объектов электроэнергетических  установок",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распоряжением </w:t>
      </w:r>
      <w:r>
        <w:rPr>
          <w:rFonts w:ascii="Times New Roman"/>
          <w:b w:val="false"/>
          <w:i w:val="false"/>
          <w:color w:val="000000"/>
          <w:sz w:val="28"/>
        </w:rPr>
        <w:t>
 Премьер-Министра Республики Казахстан от 31 мая 2007 года N 147-р "Об утверждении Плана мероприятий по развитию электроэнергетической отрасли Республики Казахстан на 2007-2015 годы", результатами оценки Плана развития электрических сетей Павлодарской области, выполненной ТОО "Павлодартехэнерго", акимат области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План перспективного развития электрических сетей Павлодарской области (за исключением города Экибастуза и Экибастузского района) с учетом экспертной оценки ТОО "Павлодартехэнерго".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платы за единицу присоединяемой электрической мощности (1 кВт) в сумме 26273 (двадцать шесть тысяч двести семьдесят три)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Скляра Р.В.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10 календарных дней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                               Б. Сагинтаев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