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4030" w14:textId="9904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6 марта 2006 года № 15/22 Об утверждении "Правил застройки, благоустройства и инженерного обеспечения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5 марта 2008 года № 99/4. Зарегистрировано Управлением юстиции города Павлодара Павлодарской области 8 апреля 2008 года за № 105. Утратило силу - решением маслихата города Павлодара Павлодарской области от 31 марта 2010 года N 25/23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31.03.2010 N 25/23.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22-7) 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27 Закона Республики Казахстан "О местном государственном управлении в Республике Казахстан",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рекламе", в связи с необходимостью строительства детского сада, коммунального арендного жилья и других объектов социальной сферы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Павлодарского городского маслихата от 6 марта 2006 года </w:t>
      </w:r>
      <w:r>
        <w:rPr>
          <w:rFonts w:ascii="Times New Roman"/>
          <w:b w:val="false"/>
          <w:i w:val="false"/>
          <w:color w:val="000000"/>
          <w:sz w:val="28"/>
        </w:rPr>
        <w:t>№ 15/22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"Правил застройки, благоустройства и инженерного обеспечения территории города Павлодара" (22 очередная сессия 3 созыва), (зарегистрированное в Реестре государственной регистрации нормативных правовых актов за № 12-1-64 от 11 апреля 2006 года, опубликованное в газетах "Сарыарка самалы" № 43 от 13 апреля 2006 года, № 46 от 20 апреля 2006 года, "Версия" № 15 от 17 апреля 2006 года, № 16 от 24 апреля 2006 года, № 17 от 1 мая 2006 года, № 18 от 8 мая 2006 года, с внесенными изменениями решением Павлодарского городского маслихата от 28 марта 2007 года № 27/31)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"главу 4 "Размещение наружной (визуальной) рекламы";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29 приложения №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соблюдению законности и прав граждан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Бахралинов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