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3068" w14:textId="64d30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отбора работодателей, предлагающих организацию социальных рабочих мест для трудоустройства безработных из целевых групп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8 апреля 2008 года № 421/10. Зарегистрировано Управлением юстиции города Павлодара Павлодарской области 12 мая 2008 года за № 111. Утратило силу постановлением акимата города Павлодара Павлодарской области от 12 января 2012 года N 97/2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Павлодара Павлодарской области от 12.01.2012 N 97/2.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в Республике Казахстан", с пунктом 4 статьи 18-1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порядок отбора работодателей, предлагающих организацию социальных рабочих мест для трудоустройства безработных из целевых групп,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Уполномоченному органу по вопросам занятости государственному учреждению "Отдел занятости и социальных программ города Павлодара" (далее - Уполномоченный орган) осуществлять реализацию порядка отбора работодателей, предлагающих организацию социальных рабочих мест для трудоустройства безработных из целевых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10 (десять) календарных дней после дня первого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исполняющего обязанности заместителя акима города Асанова С. Д.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Павлодара                      Б. Демеуов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Павлодара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апреля 2008 года N 421/10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порядка отбора работодателей,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предлагающих организацию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рабочих мест для трудоустройства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безработных из целевых групп"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отбора работодателей, предлагающих организацию</w:t>
      </w:r>
      <w:r>
        <w:br/>
      </w:r>
      <w:r>
        <w:rPr>
          <w:rFonts w:ascii="Times New Roman"/>
          <w:b/>
          <w:i w:val="false"/>
          <w:color w:val="000000"/>
        </w:rPr>
        <w:t>
социальных рабочих мест для трудоустройства</w:t>
      </w:r>
      <w:r>
        <w:br/>
      </w:r>
      <w:r>
        <w:rPr>
          <w:rFonts w:ascii="Times New Roman"/>
          <w:b/>
          <w:i w:val="false"/>
          <w:color w:val="000000"/>
        </w:rPr>
        <w:t>
безработных из целевых групп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Работодатель подает заявку на организацию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отборе работодателей, предлагающих организацию социальных рабочих мест, Уполномоченный орган учитывает следующие требования: платежеспособность предприятия, своевременность выплаты заработной платы, соответствие рабочего места нормам техники безопасности, соблюдение на предприятии норм Трудового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возможность предоставления безработному постоянной работы по истечении срока действия заключенного договора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Работодатель заключает договор с Уполномоченным органом на организацию социальных рабочих мест. В договоре отражаются обязанности сторон, виды, объемы работ, размер и условия оплаты труда, срок и источники финансирования социальных рабочих мест, количество направляемых безработных. Работа носит временный характер и для ее организации не могут быть использованы постоянные рабочие места и вакансии.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выдает направление безработным из целевых групп населения для трудоустройства на социальное рабочее место.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Работодатель принимает на социальное рабочее место направляемого безработного, заключает с ним трудовой договор, предоставляет рабочее место, соответствующее нормам техники безопасности. Срок занятости безработных на социальных рабочих местах допускается до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Работодатели для возмещения расходов по оплате труда из средств городского бюджета ежемесячно до 20 числа текущего месяца предоставляют в Уполномоченный орган в установленном порядке: выписку из приказа о приеме на работу, табель учета рабочего времени, отчет о принятых на социальные рабочие места работников и акт выполненных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порядка отбора работодателей, предлагающих организацию социальных рабочих мест для трудоустройства безработных из целевых групп, возлагается на Уполномоченный орган.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