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9a56" w14:textId="3ef9a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государственным учреждением "Отдел занятости и социальных программ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15 мая 2008 года N 590/12. Зарегистрировано управлением юстиции города Павлодара Павлодарской области 20 июня 2008 года за N 115. Утратило силу постановлением акимата города Павлодара Павлодарской области от 19 июня 2009 года N 842/12.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города Павлодара Павлодарской области от 19 июня 2009 года N 842/12.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лиц", постановлениями Правительства Республики Казахстан от 30 июня 2007 года N </w:t>
      </w:r>
      <w:r>
        <w:rPr>
          <w:rFonts w:ascii="Times New Roman"/>
          <w:b w:val="false"/>
          <w:i w:val="false"/>
          <w:color w:val="000000"/>
          <w:sz w:val="28"/>
        </w:rPr>
        <w:t>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N </w:t>
      </w:r>
      <w:r>
        <w:rPr>
          <w:rFonts w:ascii="Times New Roman"/>
          <w:b w:val="false"/>
          <w:i w:val="false"/>
          <w:color w:val="000000"/>
          <w:sz w:val="28"/>
        </w:rPr>
        <w:t>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государственных услуг, оказываемых государственным учреждением "Отдел занятости и социальных программ города Павлодара":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"Регистрация и постановка на учет безработных граждан" согласно приложению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"Регистрация и учет граждан, пострадавших вследствие ядерных испытаний на Семипалатинском испытательном ядерном полигоне" согласно приложению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"Оформление документов на инвалидов для предоставления им протезно - ортопедической помощи" согласно приложению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"Оформление документов на инвалидов для обеспечения их сурдо-, тифлосредствами и обязательными гигиеническими средствами" согласно приложению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"Назначение государственных пособий семьям, имеющим детей до 18 лет" согласно приложению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"Назначение жилищной помощи" согласно приложению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"Оформление документов на социальное обслуживание в государственных и негосударственных медико-социальных учреждениях" согласно приложению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"Назначение и выплата социальной помощи отдельным категориям нуждающихся граждан по решениям местных представительных органов" согласно приложению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"Оформление документов для материального обеспечения детей - инвалидов, обучающихся и воспитывающихся на дому" согласно приложению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"Назначение государственной адресной социальной помощи" согласно приложению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"Выдача справок безработным гражданам" согласно приложению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10 (десять)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 исполняющего обязанности заместителя акима города Асанова С.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Б. Демеуов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"Регистрация и постановка на учет безработных граждан"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регистрации и постановки на учет безработных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4 статьи 8 и статьи 15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карточка персонального учета безработного в программном комплексе "АИСТ" (автоматизированная информационная система персонального учета, контроля и анализа трудоустройства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Казахстан; иностранцам и лицам  без гражданства, имеющим вид на жительство иностранца в Республике Казахстан и удостоверение лица без гражданства с отметкой о прохождении регистрации в установленном законодательством порядке; оралманам, имеющим удостоверение оралмана, выданное территориальными службами уполномоченного органа по вопросам миграции населения (далее - потребитель)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не позднее 10 (десять)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40 (сорок)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 в кабинете N 111, где имеется зал ожидания, стол, кресла, информационные стенды. Для безопасности предусмотрены два выхода, для людей с ограниченными возможностями имеется пандус.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 - оригинал,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трудовую деятельность - оригинал (трудовая книжка, индивидуальный трудовой договор, которые выдаются работодателем по месту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 (СИК) - оригинал, при его отсутствии документ можно получить по месту присвоения в Павлодарском областном филиале республиканского государственного казенного предприятия "Государственный центр по выплате пенсий Министерства труда и социальной защиты  населения Республики Казахстан" по адресу: город Павлодар, улица Академика Сатпаева,44;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 (РНН) - оригинал, при его отсутствии документ можно получить по месту регистрации в государственном учреждении "Налоговый комитет по городу Павлодару" по адресу: город Павлодар, площадь Победы,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полученных доходах, которые носят заявительный характер (бланк для заполнения сведений выдаются специалистами сектора  содействия трудоустройству Отдела по  адресу: улица Кривенко, 25, кабинет N 111);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регистрацию места жительства в городе Павлодаре - оригинал (книга регистрации граждан, при ее отсутствии ее можно получить по месту оформления в государственном учреждении "Центр обслуживания населения города Павлодара" по адресу: город Павлодар, улица Павлова, 48; договор найма жилья из государственного жилищного фонда, при его отсутствии его можно оформить по месту оформления в государственном учреждении "Отдел финансов города Павлодара", по адресу: город Павлодар, улица Кривенко, 25, справка с адресного бюро, которая выдается адресным бюро по адресу: город Павлодар, улица Торайгырова, 70/1).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 кроме вышеперечисленных документов - вид на жительство в Республике Казахстан иностранца, удостоверение лица без гражданства с отметкой о прохождении регистрации в установленном законодательством порядке. Оралманы предоставляют удостоверение оралмана, выданное территориальными службами уполномоченного органа по вопросам миграции населения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регистрации и постановки на учет безработных, предоставляются в подлинниках, после регистрации и постановки на учет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бланка для оказания государственной услуги: государственное учреждение "Отдел занятости и социальных программ города Павлодара", улица Кривенко, 25, кабинет N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документы предоставляются специалистам сектора содействия трудоустройству Отдела по адресу: улица Кривенко, 25, кабинет N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заполненную карточку персонального учета безработного, где автоматически фиксируется дата первого обращения и дата следующего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заполнение карточки персонального учета безработного в программном комплексе "АИСТ" производится специалистами сектора содействия трудоустройству по адресу: улица Кривенко, 25, кабинет N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документов необходимых для регистрации и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обращение не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отнесение к занятому и нетрудоспособному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приостановления оказания государственной услуги - 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 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 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Отдела по адресу: улица Кривенко, 25, кабинет N 303, телефон 32-00-96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по адресу: улица Кривенко, 25, кабинет N 303,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у заведующей  сектором Отдела по телефону 32-97-18.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четвергам c 16.00 до 18.00 часов по адресу: город Павлодар, улица Кривенко, 25, кабинет N 109. Телефон: 32-18-50,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uprzanpv@mail.ru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Информация для потребителя о дополнительных услугах: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обращающихся граждан и безработных о возможностях получения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безработных на профессиональное обучение;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безработному справки, что он зарегистрирован как безработный.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учет безработных граждан"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1"/>
        <w:gridCol w:w="2310"/>
        <w:gridCol w:w="3228"/>
        <w:gridCol w:w="2691"/>
      </w:tblGrid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 году</w:t>
            </w:r>
          </w:p>
        </w:tc>
      </w:tr>
      <w:tr>
        <w:trPr>
          <w:trHeight w:val="345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(доля) случаев предоставления услуги в установленный срок с момента сдачи документа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 персонала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"Регистрация и учет граждан, пострадавших вследствие ядерных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испытаний на Семипалатинском испытательном ядерном полигоне"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регистрации и учета граждан, пострадавших вследствие ядерных испытаний на Семипалатинском испытательном ядерном полигоне.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постановления Правительства Республики Казахстан от 20 февраля 2006 года N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принятом решении специальной комиссии уполномоченного органа о регистрации и постановке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гражданам, пострадавшим вследствие ядерных испытаний на Семипалатинском испытательном ядерном полигоне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услуги: не более двадцати дней; в случаях, когда необходимо проведение дополнительных запросов, проверок, сроки рассмотрения специальными комиссиями макетов дел могут быть продлены ее председателем, но не более чем на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не более 20 (двадцать)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здании Отдела в кабинете N 203, где имеется зал ожидания, стол, кресла, информационные стенды. Для безопасности предусмотрены два выхода, для людей с ограниченными возможностями имеется пандус.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выдается специалистом сектора по работе с инвалидами и ветеранами Отдела по адресу: улица Кривенко, 25, кабинет N 203;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(оригинал и копия),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регистрационного номера налогоплательщика (оригинал и копия), при его отсутствии документ можно получить по месту регистрации в государственном учреждении "Налоговый комитет по городу Павлодару" по адресу: город Павлодар, площадь Победы,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место жительства (оригинал и копия) - книга регистрации граждан, при ее отсутствии ее можно получить по месту оформления в государственном учреждении "Центр обслуживания населения города Павлодара" по адресу: город Павлодар, улица Павлова, 48; договор найма жилья из государственного жилищного фонда, при его отсутствии его можно оформить по месту оформления в государственном учреждении "Отдел финансов города Павлодара", по адресу: город Павлодар, улица Кривенко, 25, справка с адресного бюро, которая выдается адресным бюро по адресу: город Павлодар, улица Торайгырова, 70/1;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факт и период проживания в соответствующих зонах радиационного риска (архивные справки, справки сельских, поселковых (аульных) Советов народных депутатов, жилищно-эксплуатационных управлений, домоуправлений, акимов поселка, аула (села), аульного (сельского) округа, кооперативов собственников квартир (оригиналы); трудовая книжка; диплом об окончании учебного заведения; военный билет; свидетельство о рождении, аттестат о среднем образовании, свидетельство об окончании основной школы; удостоверение, подтверждающее право на льготы пострадавшему (ей) вследствие ядерных испытаний на Семипалатинском испытательном ядерном полигоне, выданное в установленном законодательством порядке (оригиналы и копии).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оказания государственной услуги предоставляются  в оригиналах и копиях для сверки, после чего оригиналы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заявлений для оказания государственной услуги: государственное учреждение "Отдел занятости и социальных программ города Павлодара", улица Кривенко, 25, кабинеты N 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специалистам сектора  по работе с инвалидами и ветеранами Отдела по адресу улица Кривенко, 25, кабинет N 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талон, в котором указывается дата принятия и количество документов, а также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Оказания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уведомление о решении специальной комиссии уполномоченного органа о регистрации и постановке на учет выдается специалистами Отдела по адресу: улица Кривенко 25, кабинет N 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недостоверных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приостановления оказания государственной услуги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заместителя акима города Павлодара, курирующего Отдел, 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по адресу: город  Павлодар, улица Кривенко, 25,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 32-11-80,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 по работе с инвалидами и ветеранами осуществляются в рабочие дни с 9.00 до 17.00 часов, перерыв на обед с 13.00 до14.00 часов, по адресу: город Павлодар, улица Кривенко, 25, кабинет N 306, телефон 32-07-36.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пострадавших вследствие ядерных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испытательном ядерном полигоне"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6"/>
        <w:gridCol w:w="2393"/>
        <w:gridCol w:w="3095"/>
        <w:gridCol w:w="2296"/>
      </w:tblGrid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 персонала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на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для предоставления им протезно-ортопедической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оформления документов на инвалидов для предоставления им протезно - ортопедической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Протезно - ортопедическая помощь - специализированный вид медико - технической помощи по обеспечению инвалидов протезно - ортопедическими средствами и обучение пользованию 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 статьи 17, подпункта 2 пункта 1 статьи 21, статьи 22 Закона Республики Казахстан от 13 апреля 2005 года "О социальной защите инвалидов в Республике Казахстан", Правил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  2005 года N 754 "О некоторых вопросах реабилитации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направления на протезно - ортопедическую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 - инвалидам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третьей группы общего заболевания и с детства ортопедические средства выдаются с 50 - процентной скидкой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не более 30 (тридцать)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40 (сорок)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  в здании Отдела в кабинете N 116, где имеется зал ожидания, стол, кресла, информационные стенды. Для безопасности предусмотрены два выхода, для людей с ограниченными возможностями имеется пандус, работают три лифта.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выдаются  специалистом сектора  по работе с инвалидами и ветеранами Отдела по адресу: улица Кривенко, 25, кабинет N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(оригинал и копия),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пенсионное удостоверение (оригинал и копия), которое выдается Павлодарским городским отделением государственного центра по выплате пенсий Министерства труда и социальной защиты населения Республики Казахстан по адресу: город Павлодар, улица Академика Сатпаева,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 - оригинал и копия, которая при отсутствии выдается по месту жительства комиссией медико - 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об инвалидности - оригинал и копия, которая при отсутствии выдается по месту жительства комиссией медико - 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регистрацию места жительства в городе Павлодаре,  оригинал и копия (книга регистрации граждан, при ее отсутствии еҰ можно получить по месту оформления в государственном учреждении "Центр обслуживания населения города Павлодара" по адресу: город Павлодар, улица Павлова, 48; договор найма жилья из государственного жилищного фонда, при его отсутствии его можно оформить по месту оформления в государственном учреждении "Отдел финансов города Павлодара", по адресу: город Павлодар, улица Кривенко, 25, справка с адресного бюро,  которая выдается адресным бюро по адресу: город Павлодар, улица Торайгырова, 70/1).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оказания услуги предоставляются в оригиналах и копиях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бланка заявления для оказания государственной услуги: государственное учреждение "Отдел занятости и социальных программ города Павлодара",  улица Кривенко,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специалисту сектора по работе с инвалидами и ветеранами Отдела по адресу: улица Кривенко,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   услуги потребитель получает отрывной талон, в котором указывается дата принятия  документов, информация об оказании помощи в порядке очередности, каким специалистом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направление на протезно - ортопедическую помощь, выдается специалистами Отдела по адресу: улица Кривенко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просроченная 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прописки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инвалиды от трудового увечья или профессионального заболевания, полученного по вине работодателя, обеспечиваются протезно - ортопедической помощью согласно индивидуальной программе реабилитации инвалида за счет средств работодателя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приостановления оказания государственной услуги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  на заместителя акима города Павлодара, курирующего Отдел,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документационного обеспечения аппарата акима города Павлодара по адресу: улица Кривенко, 25,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Телефон: 32-11-80,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 по работе с инвалидами и ветеранами адресной социальной помощи осуществляются ежедневно с 9.00 до 17.00 часов, перерыв на обед с 13.00 до 14.00 часов, по адресу: город Павлодар, улица Кривенко, 25, кабинет N 306, телефон 32-07-36.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5"/>
        <w:gridCol w:w="2231"/>
        <w:gridCol w:w="2749"/>
        <w:gridCol w:w="2675"/>
      </w:tblGrid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"Оформление документов 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их сурдо-, тифлосредствами и обязательными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гигиеническими средствами"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оформления документов на инвалидов для обеспечения их сурдо-, тифлосредствами и обязательными гигиеническими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- технические средства для коррекции и компенсации дефектов слуха, в том числе усиливающие средства связи и передачи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- средства, направленные на коррекцию и компенсацию утраченных возможностей инвалидов в результате дефекта зрения.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- средства, предназначенные для отправления естественных физиологических нужд и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статьи 17, подпункта 2 пункта 1 статьи 21, статьи 22 Закона Республики Казахстан от 13 апреля 2005 года "О социальной защите инвалидов в Республике Казахстан", статьи 3 Закона Республики Казахстан от 11 июля 2002 года "О социальной и медико-педагогической коррекционной поддержке детей с ограниченными возможностями", постановления Правительства Республики Казахстан от 20 июля 2005 года N 754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реабилитации инвалидов".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уведомления об оформлении документов для обеспечения инвалидов сурдо-, тифлосредствами и обязательными гигиеническими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инвалидам, детям - инвалидам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в течение 15 (пятнадцать)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40 (сорок)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 в кабинете N 116, где расположен зал ожидания, стол, кресла, информационные стенды. Для безопасности предусмотрены два выхода, для людей с ограниченными возможностями имеется пандус, работают три лифта.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        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выдаются  специалистом сектора  по работе с инвалидами и ветеранами Отдела по адресу: улица Кривенко, 25, кабинет N 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(оригинал и копия),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пенсионное удостоверение с отметкой о праве на льготы (оригинал и копия) которое выдается Павлодарским городским отделением государственного центра по выплате пенсий Министерства труда и социальной защиты  населения Республики Казахстан по адресу: город Павлодар, улица Академика Сатпаева,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индивидуальная программа реабилитации инвалида (оригинал и копия), которая выдается по месту жительства комиссией медико - 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об инвалидности - оригинал и копия, которая выдается по месту жительства комиссией медико - 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регистрацию места жительства в городе Павлодаре -  оригинал и копия (книга регистрации граждан, при ее отсутствии ее можно получить по месту оформления в государственном учреждении "Центр обслуживания населения города Павлодара" по адресу: город Павлодар, улица Павлова, 48; договор найма жилья из государственного жилищного фонда, при его отсутствии его можно оформить по месту оформления в государственном учреждении "Отдел финансов города Павлодара", по адресу: город Павлодар, улица Кривенко, 25, справка с адресного бюро, которая выдается адресным бюро по адресу: город Павлодар, улица Торайгырова, 70/1).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 и участники Великой Отечественной войны, лица приравненные по льготам и гарантиям к инвалидам Великой Отечественной войны предоставляют документы, подтверждающие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бланка заявления для оказания государственной услуги: государственное учреждение "Отдел занятости и социальных программ города Павлодара", улица Кривенко,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специалистам сектора по работе с инвалидами и ветеранами Отдела по  адресу: улица Кривенко,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 заявления, в котором указывается дата принятия документов, информация об оказании услуги в порядке очередности, каким специалистом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уведомление об               оформлении документов выдается специалистами Отдела по адресу: улица Кривенко 25, 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диагноза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индивидуальной программы реабилитации 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инвалиды от трудового увечья или профессионального заболевания, полученного по вине работодателя, обеспечиваются сурдо-, тифлосредствами, обязательными гигиеническими  средствами согласно индивидуальной программе реабилитации инвалида за счет средств работодателя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приостановления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изменение диагноза заболевания.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Отдела по адресу: улица Кривенко, 25, кабинет N 303, телефон 32-00-96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  по адресу: улица Кривенко, 25, кабинет N 303,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у заведующей  сектором Отдела по телефону 32- 97-18.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Телефон: 32-11-80,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  по работе с инвалидами и ветеранами адресной социальной помощи осуществляются в рабочие дни с 9.00 до 17.00 часов, перерыв на обед с 13.00 до 14.00 часов, по адресу: город Павлодар, улица Кривенко, 25, кабинет N 306, телефон 32-07-36.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"Оформление документов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сурдо-, тифлосредствами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средствами"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5"/>
        <w:gridCol w:w="2464"/>
        <w:gridCol w:w="2461"/>
        <w:gridCol w:w="2650"/>
      </w:tblGrid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 году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 году</w:t>
            </w:r>
          </w:p>
        </w:tc>
      </w:tr>
      <w:tr>
        <w:trPr>
          <w:trHeight w:val="27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"Назначение государственных пособий семьям,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имеющим детей до 18 лет"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назначения государственного пособия семьям, имеющим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 пункта 1 статьи 4, статьи 5, статьи 6, статьи 9, подпункта 3 пункта 1, пункта 2 статьи 10, статьи 11, статьи 12 Закона Республики Казахстан от 28 июня 2005 года "О государственных пособиях семьям, имеющим детей", постановления Правительства Республики Казахстан от 2 ноября  2005 года N 1092 "О некоторых мерах по реализации Закона Республики Казахстан "О государственных пособиях семьям, имеющим детей".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извещение о назначении государственного пособия семьям, имеющим детей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семьям, имеющим детей в возрасте до 18 лет, со среднедушевым доходом на  каждого члена семьи ниже величины продовольственной корзины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в течение 10 (десять)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Отдела, в кабинетах N 120, 121, где имеется зал ожидания, стол, кресла, информационные стенды. Для безопасности предусмотрены два выхода, для людей с ограниченными возможностями имеется пандус.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выдается специалистами сектора адресной социальной помощи Отдела по адресу: улица Кривенко, 25, кабинеты N 120, 121 или по месту жительства в микрорайонах города, сельской зоне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(оригинал и копия), при его отсутствии данный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заявителя (оригинал и копия), при его отсутствии данный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место жительства семьи и состав семьи (оригинал и копия) - (книга регистрации граждан, при ее отсутствии ее можно получить по месту оформления в государственном учреждении "Центр обслуживания населения города Павлодара" по адресу: город Павлодар, улица Павлова, 48; договор найма жилья из государственного жилищного фонда, при его отсутствии его можно оформить по месту оформления в государственном учреждении "Отдел финансов города Павлодара", по адресу: город Павлодар, улица Кривенко, 25, справка с адресного бюро, которая выдается адресным бюро по адресу: город Павлодар, улица Торайгырова, 70/1);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семьи, полученные в виде оплаты труда, социальных выплат; доходы от предпринимательской деятельности и других видов деятельности, доходы в виде алиментов на детей и других иждивенцев; доходы от личного подсобного хозяйства; иные доходы, которые подтверждаются документально).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государственного пособия семьям, имеющим детей до 18 лет, предоставляются в оригиналах и копиях для сверки, после чего оригиналы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заявлений, форм для оказания государственной услуги: государственное учреждение "Отдел занятости и социальных программ города Павлодара", улица Кривенко, 25, кабинеты N 120, 121 или по месту жительства в микрорайонах города, сельской зоне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специалистам сектора адресной социальной помощи Отдела по адресу: улица Кривенко, 25, кабинеты N 120, 121 или по месту жительства в микрорайонах города, сельской зоне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потребитель получает отрывной талон заявления, в котором указывается дата принятия документов и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извещение о назначении государственного пособия семьям, имеющим детей до 18 лет, выдается специалистами Отдела по адресу: улица Кривенко 25, кабинеты N 120,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предоставленных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сведений, предоставленных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сокрытие сведений о доходах;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отказ от постановки на учет в качестве безработного трудоспособных родителей при достижении ребенком 3 (три)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достижение ребенком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превышение среднедушевого дохода на человека в месяц над размером продовольственной корзины на соответствующий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ребенком 18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заместителя акима города Павлодара, курирующего Отдел,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по адресу: город Павлодар, улица Кривенко, 25,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   получения ответа, является талон. О ходе рассмотрения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ГУ "Отдел занятости и социальных программ города Павлодара" осуществляет личный прием еженедельно по средам c 16.00 до 18.00 час по адресу: город Павлодар, улица Кривенко, 25, кабинет N 303. Телефоны: 32-00-96, 32-33-32, адрес электронной почты: uprzanpv@mail.ru,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часов, по адресу: город Павлодар, улица Кривенко, 25, кабинет N 304. Телефон: 32-11-80, адрес электронной почты: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заведующей сектором адресной социальной помощи осуществляются в рабочие дни с 9.00  до 17.00 часов, перерыв на обед с 13.00 до 14.00 часов, по адресу: город Павлодар, улица Кривенко, 25, кабинет N 118, телефон 32-08-79.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семьям, имеющим детей до 18 лет"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0"/>
        <w:gridCol w:w="2486"/>
        <w:gridCol w:w="2733"/>
        <w:gridCol w:w="2541"/>
      </w:tblGrid>
      <w:tr>
        <w:trPr>
          <w:trHeight w:val="1485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 очереди не более 40 минут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"Назначение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назначения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пункта 2 статьи 97 Закона Республики Казахстан от 16 апреля 1997 года "О жилищных отношениях", решения Павлодарского городского маслихата от 4 июля 2003 года N 62/32 "Об утверждении Правил оказания жилищной помощи малообеспеченным гражданам по оплате содержания жилища и потребления коммунальных услуг из бюджета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договора о назначении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оралманам, иностранным гражданам и лицам без гражданства, имеющим вид на жительство в Республике Казахстан, постоянно проживающим в городе Павлодаре, являющимися собственниками, нанимателями жилища из государственного жилищного фонда (далее 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сроки оказания государственной услуги с момента сдачи потребителем необходимых документов: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по талонам предварительной 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 в кабинетах N 120, 121, где имеется зал ожидания, стол, кресла, информационные стенды. Для безопасности предусмотрены два выхода, для людей с ограниченными возможностями имеется пандус.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удостоверения личности всех членов семьи, проживающих совместно с собственником (нанимателем) жилища (оригиналы и копии),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справка о количестве единиц жилья (квартиры, дома), находящихся на праве собственности (оригинал), которая выдается государственным учреждением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 правоустанавливающий право на жилище - оригинал и копия (договор приватизации, дарения, купли - продажи, право о наследстве и другие) - государственная регистрация прав на недвижимое имущество осуществляется государственным учреждением "Департамент юстиции Павлодарской области", прием документов на регистрацию осуществляет государственное учреждение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регистрации граждан (оригинал и копия), при ее отсутствии ее можно получить по месту оформления 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семьи за квартал, предшествующий кварталу обращения (справка о заработной плате, сведения о размере пенсий и пособий, постановление суда о взыскании алиментов и справка о размере алиментов, размеры оказываемой  социальной помощи);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трудовую деятельность - оригинал и копия (трудовая книжка, индивидуальный трудовой договор, которые выдаются  работодателем по месту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 от услугодателей, подтверждающие начисление оплаты за коммунальные услуги и расходы на содержание жилища и услуги связи за квартал, предшествующий кварталу обращения (выбор службы для перечисления жилищной помощи производится по усмотрению заявителя);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номер лицевого счета в банке или алтын карта (оригинал и копия), которые выдается банками второго уровня, либо номер лицевого счета (оригинал и копия), который выдается Павлодарским филиалом акционерного общества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(РНН) - оригинал и копия, при его отсутствии документ можно получить по месту регистрации в государственном учреждении "Налоговый комитет по городу Павлодару" по адресу: город Павлодар, площадь Победы,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подлинниках и копиях для 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заявлений, форм для оказания государственной услуги: государственное учреждение "Отдел занятости и социальных программ города Павлодара", улица Кривенко, 25, кабинеты N 120,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специалистам сектора  адресной социальной помощи Отдела по адресу: улица Кривенко, 25, кабинеты N 120,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 заявления, в котором указывается дата принятия документов и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 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договор о назначении жилищной помощи выдается специалистами Отдела по адресу: улица Кривенко 25, кабинеты N 120,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частной собственности более одной единицы (доли) жилья (квартиры, дома);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сдача жилища в наем (поднаем);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прав собственника или нанимателя (арендатора) жилья, расположенного на территории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имеющих безработных, не зарегистрированных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соответствие числа прописанных лиц с числом фактически проживающих в жилище, на которых производится начисление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расходы на оплату содержания жилища и потребления коммунальных услуг в пределах нормы площади жилища и нормативов потребления коммунальных услуг, обеспечиваемого компенсационными мерами и размерами потребления коммунальных услуг в совокупном доходе семьи, не превышают долю предельно допустимых расходов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приостановления оказания государственной услуги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 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  на имя начальника Отдела по адресу: улица Кривенко, 25, кабинет N 303, телефон 32-00-96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по адресу: улица Кривенко, 25, кабинет N 303,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предусматривающим срок и место получения ответа, является талон. О ходе рассмотрения  жалобы можно узнать у заведующей  сектором Отдела по телефону 32- 97-18.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303, телефоны: 32-00-96, 32-33-32, адрес электронной почты: uprzanpv@mail.ru,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Телефон: 32-11-80, адрес электронной почты: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консультации заведующим сектором адресной социальной помощи осуществляются  в рабочие дни с 9.00 до 17.00 часов, перерыв на обед с 13.00 до 14.00 часов, по адресу: город Павлодар, улица Кривенко, 25, кабинет N 118, телефон 32-08-79.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5"/>
        <w:gridCol w:w="2407"/>
        <w:gridCol w:w="2895"/>
        <w:gridCol w:w="2443"/>
      </w:tblGrid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на социальное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обслуживание в 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медико - социальных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Данная государственная услуга определяет порядок оформления документов на социальное обслуживание в государственных и негосударственных медико - социальных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24 Закона Республики Казахстан от 13 апреля 2005 года "О социальной защите инвалидов в Республике Казахстан", Приказа исполняющего обязанности Министра труда и социальной защиты населения Республики Казахстан от 1 декабря 2005 года N 306-п "Об утверждении Типовых Правил социального обслуживания".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направления на социальное обслуживание в государственное учреждение "Дом Милосердия", ходатайство в департамент координации занятости и социальных программ Павлодарской области о направлении в государственное учреждение "Дом - интернат для инвалидов и престарелых".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для оформления документов в государственное учреждение  "Дом Милосердия"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и участникам Великой Отечественной войны независимо от состава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 полностью или частично утратившим двигательную активность и способность к самообслуживанию и нуждающиеся в длительном постороннем уходе, согласно справке врачебно - 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одиноким пенсионерам;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одиноким инвалидам 1 и 2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одинокопроживающим семейным парам, не имеющим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одиноким лицам, не являющимся пенсионерами и инвалидами, с нарушениями мозгового кровообращения и черепно - мозговыми травмами на период медико - социальной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пенсионерам и инвалидам, проживающим с родственниками на период лечения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пенсионерам и инвалидам, имеющим работающих детей на период лечения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одиноким лицам предпенсионного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престарелым, инвалидам, иным лицам полностью или частично утратившим двигательную активность и способность к самообслуживанию, нуждающимся по состоянию здоровья в постороннем уходе непосредственно в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лицам, пострадавшим вследствие пожара, стихийного бедствия, несчастного случая, чрезвычайной ситуации (по заключению противопожарной службы или управления по  чрезвычайным ситуациям) -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для оформления документов в государственное учреждение "Дом - интернат для инвалидов и престарелых"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престарелым гражданам, нуждающимся по состоянию здоровья в постоянном постороннем уходе и медицинском обслуживании;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первой и второй группы, нуждающимся по состоянию здоровья в постоянном  постороннем уходе и медицинском обслуживании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не более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  в здании Отдела в кабинете N311, где имеется зал ожидания, стол, кресла, информационные стенды. Для безопасности предусмотрены два выхода, для людей с ограниченными возможностями  имеется пандус, работают три лифта.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образца, которое выдается специалистом сектора по работе с обращениями граждан и социальными учреждениями Отдела по адресу: улица Кривенко, 25, кабинет N 311;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карта с указанием профиля дома - интерната (оригинал), которая оформляется лечебно-профилактическими учреждениями с указанием даты, печати, подписи главного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флюорография (оригинал), которая выдается медицинскими учреждениями по месту жительства с указанием даты на снимке и описанием;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общий анализ мочи (RW и ВИЧ) - оригинал, который выдается по месту жительства медицинскими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 на кишечную группу (оригинал), который выдается по месту жительства медицинскими учреждениями;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выписка врачебно - консультативной комиссии (ВКК) - оригинал и копия, которая выдается по месту жительства медицинскими учреждениями сроком выписки не более 2-3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выписка психоневрологического диспансера (оригинал), которая выдается государственным учреждением "Областной психоневрологический диспансер" по адресу: улица Усолка, 42, сроком выписки не более 2-3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жилищно - бытовых условий, который составляется специалистами сектора по работе с обращениями граждан и социальными учреждениями Отдела по  адресу: улица Кривенко, 25, кабинет N 311;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листок убытия со штампом о снятии с регистрации (оригинал), который выдается государственным учреждением "Центр обслуживания населения города Павлодара" по адресу: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удостоверение личности (оригинал и копия),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социальный индивидуальный код - СИК (оригинал и копия), при его отсутствии документ можно получить по месту присвоения в Павлодарском областном филиале республиканского государственного казенного предприятия "Государственный центр по выплате пенсий Министерства труда и социальной защиты  населения Республики Казахстан" по адресу: город Павлодар, улица Академика Сатпаева,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регистрационный номер налогоплательщика (РНН) - (оригинал и копия), при его отсутствии документ можно получить по месту регистрации в государственном учреждении "Налоговый комитет по городу Павлодару" по адресу: город Павлодар, площадь Победы,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оказания услуги предоставляются в оригиналах и копиях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бланков, форм  для оказания государственной услуги: государственное учреждение "Отдел занятости и социальных программ города Павлодара",  улица Кривенко, 25, кабинет N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специалисту сектора по работе с обращениями граждан и социальными учреждениями Отдела по адресу: улица Кривенко, 25, кабинет N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выдается отрывной талон заявления, в котором указывается дата принятия документов и каким специалистом 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 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направление, ходатайство выдается специалистами Отдела по адресу: улица Кривенко 25, кабинет N 311.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неполный перечень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противопоказаниями к социальному обслуживанию в медико-социальных учреждениях - наличие туберкулеза в активной стадии процесса, психических заболеваний, за исключением неврозов, неврозоподобных состояний при соматических заболеваниях, легкой степени дебильности, судорожных синдромов различной этиологии с редкими (не более 1 раза в 2-3 месяца) припадками, без слабоумия и выраженных изменений личности, карантинных инфекций, заразных заболеваний кожи и волос, венерических заболеваний, СПИД, требующих лечения в специализированных медицинских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приостановления оказания государственной услуги - 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заместителя акима города Павлодара, курирующего Отдел,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документационного обеспечения аппарата акима города Павлодара по адресу: улица Кривенко, 25,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  принятие жалобы и предусматривающим срок и место получения ответа, является талон. О ходе рассмотрения жалобы можно узнать в отделе документационного обеспечения аппарата акима  города Павлодара по адресу: улица Кривенко, 25, кабинет N 315 или по телефону 32-55-05.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Телефон: 32-11-80,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 по работе с инвалидами и ветеранами адресной социальной помощи осуществляются в рабочие дни с 9.00 до 17. 00 часов, перерыв на обед с 13. 00 до 14. 00 часов, по адресу: город Павлодар, улица Кривенко, 25, кабинет N 323, телефон 32-97-18.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социальное обслуживание 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2407"/>
        <w:gridCol w:w="2732"/>
        <w:gridCol w:w="2604"/>
      </w:tblGrid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отдельным категориям нуждающихся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Данная государственная услуга определяет порядок назначения и выплаты социальной помощи отдельным категориям нуждающихся граждан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14 пункта 1 статьи 31 Закона Республики Казахстан от 23 января 2001 года "О местном государственном 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и выплате социальной помощи в письменном или устном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отдельным категориям нуждающихся граждан из социально уязвимых слоев населения по решениям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 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 кабинеты N 120, 121, где имеется зал ожидания, стол, кресла, информационные стенды. Для безопасности предусмотрены два выхода, для людей с ограниченными возможностями  имеется пандус.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лица, имеющего права на данную социальную выплату, которое выдается специалистам сектора адресной социальной помощи Отдела по адресу: улица Кривенко, 25, кабинеты N 120,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 (оригинал и копия), при его отсутствии 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налогоплательщика (оригинал и копия), при его отсутствии документ можно получить по месту регистрации в государственном учреждении "Налоговый комитет по городу Павлодару" по адресу: город Павлодар, площадь Победы,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место жительства и состав семьи - оригинал и копия (книга регистрации граждан, при ее отсутствии ее можно получить по месту оформления  в государственном учреждении "Центр обслуживания населения города Павлодара" по адресу: город Павлодар, улица Павлова, 48; договор найма жилья из государственного жилищного фонда, при его отсутствии его можно оформить по месту оформления в государственном учреждении "Отдел финансов города Павлодара", по адресу: город Павлодар, улица Кривенко, 25; справка с адресного бюро (оригинал), которая выдается адресным бюро по адресу: город Павлодар, улица Торайгырова, 70/1);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номер лицевого счета в банке или алтын карта (оригинал и копия), которые выдается банками второго уровня, либо номер лицевого счета (оригинал и копия), который выдается Павлодарским филиалом акционерного общества "Казпочта".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и выплата социальной помощи отдельным категориям нуждающихся граждан по решениям местных представительных органов осуществляется согласно Инструкции по назначению социальной помощи, которая ежегодно утверждается постановлением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Инструкции по назначению социальной помощи по каждому виду социальной помощи определен свой перечень необходимых документов для назначения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по отдельным видам помощи назначается социально уязвимым слоям населения по базам данных, которые ведутся Отделом и Павлодарским городским отделением государственного центра по выплате пенсий Министерства труда и социальной защиты 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социальной помощи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бланка заявления для оказания государственной услуги: государственное учреждение "Отдел занятости и социальных программ города Павлодара", улица Кривенко, 25, кабинеты N 120,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представляются специалистам сектора  адресной социальной помощи Отдела по  адресу:  улица Кривенко, 25, кабинеты N 120,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 заявления, в котором указывается дата принятия документов и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 специалистов Отдела или по телефону 32-03-83.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уведомление в письменном или устном виде выдается специалистами Отдела по адресу: улица Кривенко 25, кабинеты N  115 или по телефону 32-03-83.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сокрытие сведений о доходах;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превышение допустимого дохода для данного вида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снятие инвалидности 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отказ от постановки на учет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истечение срока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приостановления оказания государственной услуги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Отдела по адресу: улица Кривенко, 25, кабинет N 303, телефон 32-00-96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по адресу: улица Кривенко, 25, кабинет N 303,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у заведующей  сектором Отдела по телефону 32-97-18.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Телефон: 32-11-80,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 адресной социальной помощи осуществляются  в рабочие дни с 9.00 до 17.00 часов, перерыв на обед с 13.00 до 14.00 часов, по адресу: город Павлодар, улица Кривенко, 25, кабинет N 118, телефон 32-08-79.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решениям местных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2455"/>
        <w:gridCol w:w="2460"/>
        <w:gridCol w:w="2686"/>
      </w:tblGrid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 году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для материального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обеспечения детей - инвалидов,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обучающихся и воспитывающихся на дому"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оформления документов для материального обеспечения детей инвалидов, обучающихся и воспитывающихся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услуга оказывается на основании статьи17; подпункта 3 пункта 1 статьи 21; пункта 6 статьи 29 Закона Республики Казахстан "О социальной защите инвалидов в Республике Казахстан", статьи 3 Закона Республики Казахстан от 11 июля 2002 года  "О социальной и медико - педагогической коррекционной поддержке детей с ограниченными возможностями".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материальное обеспечение детей - инвалидов, обучающихся и воспитывающихся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одному из родителей ребенка - инвалида, обучающегося и воспитывающегося на дому, либо его законному представителю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услуги: не более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 в кабинете N 116, где имеется зал ожидания, стол, кресла, информационные стенды. Для безопасности предусмотрены два выхода, для людей с ограниченными возможностями имеется пандус.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одного из родителей  либо лица, его заменяющего, с указанием в нем  лицевого счета и наименования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налогоплательщика (оригинал и копия), при его отсутствии документ можно получить по месту регистрации в государственном учреждении "Налоговый комитет по городу Павлодару" по адресу: город Павлодар, площадь Победы,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 - медико - педагогической консультации (оригинал), которое выдается психолого - медико - педагогической консультацией по адресу: город Павлодар,  улица Катаева,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протокола врачебно - консультационной комиссии (оригинал и копия), которая выдается по месту жительства в городских поликлиниках, во врачебных амбулаториях и семейно - врачебных амбулаториях;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об инвалидности (оригинал и копия), которая выдается по месту жительства комиссией медико - 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состав семьи (ежеквартально), который выдается по месту жительства потребительскими кооперативами собственников квартир, в сельской зоне акимами сел,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рождении ребенка (оригинал и копия),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улица Павлова, 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Обновление документов на назначение и выплату социальной помощи производится в обязательном порядке, за месяц до истечения срока их 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материального обеспечения, предоставляются 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бланка заявления для оказания государственной услуги: государственное учреждение "Отдел занятости и социальных программ города Павлодара", улица Кривенко,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 необходимые документы предоставляются специалистам сектора по работе с инвалидами и ветеранами Отдела по адресу: улица Кривенко,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для получения государственной услуги потребитель получает отрывной талон заявления, в котором указывается дата принятия документов и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уведомление об оформлении документов выдается специалистами Отдела по адресу: улица Кривенко 25, кабинет N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ребенком - инвалидом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заключения психолого - медико - педагогической консультации.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ребенком - инвалидом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инвалидности.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начальника Отдела по адресу: улица Кривенко, 25, кабинет N 303, телефон 32-00-96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по адресу: улица Кривенко, 25, кабинет N 303,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у заведующей  сектором Отдела по телефону 32-97-18.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303, телефоны: 32-00-96, 32-33-32, адрес электронной почты: uprzanpv@mail.ru,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 по адресу: город Павлодар, улица Кривенко, 25, кабинет N 304. Телефон: 32-11-80, адрес электронной почты: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  по работе с инвалидами и ветеранами адресной социальной помощи осуществляются в рабочие дни  с 9.00 до 17.00 часов, перерыв на обед с 13.00 до 14.00 часов, по адресу: город Павлодар, улица Кривенко, 25, кабинет N 306, телефон 32-07-36.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материального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7"/>
        <w:gridCol w:w="2451"/>
        <w:gridCol w:w="2617"/>
        <w:gridCol w:w="2545"/>
      </w:tblGrid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"Назначение государственной адресной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назначения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 статьи 4 Закона Республики Казахстан от 17 июля 2001 года "О государственной адресной социальной помощи", постановления 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Кривенко,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извещение о назначении 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оралманам, лицам, имеющим статус беженца, иностранцам, лицам без гражданства, имеющим вид на жительство и постоянно проживающим в Республике Казахстан, со среднедушевым доходом, не превышающим черты бедности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не назначается безработным, не зарегистрированным в уполномоченных органах по вопросам занятости, кроме инвалидов и лиц в период их нахождения на стационарном лечении более одного месяца, учащихся и студентов, слушателей и курсантов дневной формы обучения, включая магистратуру и аспирантуру, а также граждан, занятых уходом за инвалидами первой и второй групп,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без уважительных причин отказавшиеся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адресной социальной помощи на шесть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в течение 10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40 (сорок)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 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 в здании Отдела, в кабинетах N 120,121, где имеется зал ожидания, стол, кресла, информационные стенды. Для безопасности предусмотрены два выхода, для людей с ограниченными возможностями  имеется пандус.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 в соответствии с книгой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 заявителя (доходы, полученные в виде  оплаты труда, социальных выплат; доходы от предпринимательской деятельности и других видов деятельности, доходы в виде алиментов на детей и других иждивенцев; доходы от личного подсобного хозяйства; иные доходы, которые подтверждаются документально);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формы вышеперечисленных документов выдаются специалистами сектора адресной социальной помощи Отдела для заполнения потребителем в Отделе по адресу: улица Кривенко, 25, кабинеты N 120, 121 или по месту жительства в микрорайонах города и сельской зоне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 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заявлений, форм для оказания государственной услуги: государственное учреждение "Отдел занятости и социальных программ города Павлодара", улица Кривенко, 25, кабинеты N 120, 121 или по месту жительства в микрорайонах города, сельской зоне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другие  необходимые документы предоставляются специалистам сектора  адресной социальной помощи Отдела по адресу: улица Кривенко, 25, кабинеты N 120, 121 или по месту жительства в микрорайонах города, сельской зоне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представления всех необходимых документов потребитель получает отрывной талон заявления, в котором указывается дата принятия документов и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  специалистов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извещение о назначении адресной социальной помощи выдается специалистами Отдела по адресу: улица Кривенко 25, кабинеты N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неполный перечень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сведений представленных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сокрытие сведений о доходах;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отказ от постановки на учет в качестве безработного трудоспособных родителей при достижении ребенком 7 (семь)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превышение среднедушевого дохода на человека в месяц над размером черты бедности на соответствующий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приостановления оказания государственной услуги - нет.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заместителя акима города Павлодара, курирующего Отдел,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по адресу: город Павлодар, улица Кривенко, 25,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ответа, является талон. О ходе рассмотрения 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ГУ "Отдел занятости и социальных программ города Павлодара" осуществляет личный прием еженедельно по понедельникам c 9.00 до 13.00 часов, по адресу: город Павлодар, улица Кривенко, 25, кабинет N 304. Телефон: 32-11-80, адрес электронной почты: socprogzam@pavlodar.kz.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консультации заведующим сектором адресной социальной помощи осуществляются в рабочие дни с 9.00  до 17.00 часов, перерыв на обед с 13.00 до 14.00 часов, по адресу: город Павлодар, улица Кривенко, 25, кабинет N 118, телефон 32-08-79.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  стандарту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адресной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2"/>
        <w:gridCol w:w="2476"/>
        <w:gridCol w:w="2703"/>
        <w:gridCol w:w="2359"/>
      </w:tblGrid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590/12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"Выдача справок безработным гражданам"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выдачи справок безработным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8 пункта 1 статьи 8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Павлодара" (далее - Отдел), расположенным по адресу: улица Кривенко 25,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-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гражданам, состоящим на учете в качестве безработных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для получения государственной услуги: до 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одного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40 (сорок)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стандарте оказания государственной услуги размещена на информационных стендах в Отделе, на сайте www.ozsp.kz.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представляется ежедневно, за исключением субботы, воскресенья и праздничных дней, с 9.00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Перерыв на обед с 13.00 до14.00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проводится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предоставляется  в здании Отдела в кабинете N 106, где имеется зал ожидания, стол, кресла, информационные стенды. Для безопасности предусмотрены два выхода, для людей с ограниченными возможностями  имеется пандус.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 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образца, которое выдается специалистом сектора содействия трудоустройству Отдела по адресу: город Павлодар, улица Кривенко, 25, кабинет N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(оригинал), при его отсутствии документ можно получить по месту регистрации в государственном учреждении "Центр обслуживания населения города Павлодара" по адресу: город Павлодар, улица Павлова,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бланка заявления для оказания государственной услуги: государственное учреждение "Отдел занятости и социальных программ города Павлодара", улица Кривенко, 25, кабинет N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и необходимые документы предоставляются специалисту сектора содействия трудоустройству Отдела по адресу: город Павлодар, улица Кривенко, 25, кабинет  N106.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потребитель получает отрывной талон заявления, в котором указывается дата принятия заявления и данные о специалисте, принявшем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Оказание государственной услуги осуществляется при личном посещении  специалистов Отдела или через почтовую связь.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государственной услуги посредством электронной почты, сайта -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государственной услуги - справка, выдается специалистом Отдела по адресу: улица Кривенко 25, кабинет N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услуги не регистрировался в уполномоченном органе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приостановления оказания государственной услуги -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которыми руководствуется государственный орган по отношению к потребителю услуг: законность, защита и конфиденциальность предоставленной информации о содержании документов потребителя, исполнение своих служебных обязанностей, предоставление исчерпывающей информации об оказываемой государственной услуге, вежливость и корректность.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Отдела и оказания содействия в подготовке жалобы разъясняются по адресу: улица Кривенко, 25, кабинет N 315, телефон 32- 55-05.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заместителя акима города Павлодара, курирующего Отдел, по адресу: улица Кривенко, 25, кабинет N 315 или в вышестоящий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письменном виде, по почте, либо нарочно через канцелярию отдела документационного обеспечения аппарата акима  города Павлодара по адресу: улица Кривенко, 25, кабинет N 315.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предусматривающим срок и место получения ответа, является талон. О ходе рассмотрения жалобы можно узнать в отделе документационного обеспечения аппарата акима города Павлодара по адресу: улица Кривенко, 25, кабинет N 315 или по телефону 32-55-05.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ГУ "Отдел занятости и социальных программ города Павлодара" осуществляет личный прием еженедельно по средам c 16.00 до 18.00 часов по адресу: город Павлодар, улица Кривенко, 25, кабинет N 303. Телефоны: 32-00-96, 32-33-32, адрес электронной почты: uprzanpv@mail.ru,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socprogzam@pavlodar.kz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ГУ "Отдел занятости и социальных программ города Павлодара" осуществляет личный прием еженедельно по четвергам c 16.00 до 18.00 часов по адресу: город Павлодар, улица Кривенко, 25, кабинет N 109. Телефон: 32-18-50,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uprzanpv@mail.ru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для потребителя о дополнительных услугах: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обращающихся граждан и безработных о возможностях получения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оказание содействия в трудоустройстве;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безработных с их согласия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безработных на профессиональное обучение.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9"/>
        <w:gridCol w:w="2497"/>
        <w:gridCol w:w="2497"/>
        <w:gridCol w:w="2477"/>
      </w:tblGrid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 году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27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75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