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bb6d" w14:textId="151b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услуги, оказываемой государственными учреждением "Отдел жилищно-коммунального хозяйства, пассажирского транспорта и автомобильных дорог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25 июня 2008 года N 786/16. Зарегистрировано управлением юстиции города Павлодара Павлодарской области 21 июля 2008 года N 119. Утратило силу постановлением акимата города Павлодара Павлодарской области от 19 июня 2009 года N 842/12.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Павлодара Павлодарской области от 19 июня 2009 года N 842/12.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27 ноября 2000 года "Об административных процедурах", постановлениями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Типового стандарта оказания государственной услуги",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города Павлодара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государственной услуги, оказываемой государственным учреждением "Отдел жилищно-коммунального хозяйства, пассажирского транспорта и автомобильных дорог города Павлодара":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"Постановка на учет и очередность граждан, нуждающихся в жилье из государственного жилищного фонда"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10 (десять)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 заместителя акима города Крук О. 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Б.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2008 года N 786/16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"Постановка на учет и очередность граждан, нуждающихся в жилье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из государственного жилищного фонда"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оказания государственной услуги (далее-стандарт) определяет порядок постановки на учет и очередности граждан города Павлодара, нуждающихся в жилье из государственного жилищного фонда. Жилища из государственного жилищного фонда предоставляются в пользование нуждающимся в жилье гражданам, постоянно проживающим в населенном пункте (независимо от срока проживания) и относящимся к малоимущим социально защищаемым слоям населения, а также государственным служащим, работникам бюджетных организаций, военнослужащим и лицам, занимающим государственные выборные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71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74 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 Республики Казахстан от 16 апреля 1997 года "О жилищных отношениях",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1999 года N 1292 "О порядке предоставления, найма и эксплуатации жилищ из государственного жилищного фонда".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Государственную услугу оказывает сектор учета и очередности граждан, нуждающихся в жилье из государственного жилищного фонда государственного учреждения "Отдел жилищно-коммунального хозяйства, пассажирского транспорта и автомобильных дорог города Павлодара" (далее – Отдел), расположенный по адресу: улица Кривенко, 25, кабинет N 220, адрес электронной почты - e-mail: EleRavKus@ 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постановлением Павлодарского городского акимата от 16.02.2009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213/3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 является выдача уведомления о постановке на учет и очередность для получения жилья из государственного жилищного фонда с указанием порядкового номера очередности, либо об отказе в постановке на учет и очередность.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следующим физическим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 защищаемые слои населения (11 категорий граждан),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и участники Великой Отечественной войны, а также лица, приравненные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1 и 2 групп (за исключением лиц, ставших инвалидами в результате совершенного ими преступления);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семьи, имеющие или воспитывающие детей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тяжелыми формами некоторых хронических заболеваний, перечисленных в списке заболеваний, утверждаемом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 по возрасту;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дети-сироты, не достигшие двадцати лет, потерявшие родителей до совершеннолетия. При призыве таких лиц на военную службу возвраст продлевается на срок прохождения срочной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лишившиеся жилища в результате экологических бедствий, чрезвычайных ситуаций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лиц, погибших при исполнении госудаственных или общественных обязанностей, воинской службы, при спасении человеческой жизни, при охране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неполные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служащие, работники бюджетных организаций, военнослужащие и лица, занимающие государственные выборные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оказывания государственной услуги с момента сдачи гражданином необходимых документов для получения государственной услуги составляет 30 календарных дней: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заявлений граждан необходимых документов - 15 календарных дней. В ходе рассмотрения заявлений проверяются полнота и достоверность представленных документов (регистрация места жительства, наличие либо отсутствие жилья на праве собственности, отнесение гражданина к категориям лиц, имеющих право на предоставление жилья из государственного жилищного фонда).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 результатам рассмотрения представленных документов, сформированное личное дело выносится на рассмотрение жилищной комиссии. Заседания жилищной комиссии проводятся не реже одного раза в месяц. Жилищной комиссией выносится окончательное решение о постановке на учет и очередность граждан, нуждающихся в жилье из государственного жилищного фонда. На основании решения, вынесенного жилищной комиссией, гражданам предоставляется уведомление о постановке их на учет и очередность для получения жилья из государственного жилищного фонда, либо об отказе в постановке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постановлением Павлодарского городского акимата от 16.02.2009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213/3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Максимальное допустимое время ожидания в очереди при сдаче заявления и необходимых документов на рассмотрение составляет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допустимое время ожидания в очереди при получении уведомления о постановке на учет и очередность для получения жилья из государственного жилищного фона, либо об отказе в постановке на учет и очередность - 30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на стендах расположена в фойе Отдела, по адресу: город Павлодар, улица Кривенко, 25, </w:t>
      </w:r>
      <w:r>
        <w:rPr>
          <w:rFonts w:ascii="Times New Roman"/>
          <w:b w:val="false"/>
          <w:i w:val="false"/>
          <w:color w:val="000000"/>
          <w:sz w:val="28"/>
        </w:rPr>
        <w:t xml:space="preserve">1-ый этаж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 веб- сайте: www.pavlodar-city.kz.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с изменениями, внесенными постановлением Павлодарского городского акимата от 16.02.2009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213/3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понедельник, вторник, среду, четверг, за исключением пятницы, субботы, воскресенья и праздничных дней. Прием документов осуществляется с 9.30 часов до 12.30  часов, за исключением пятницы, субботы, воскресенья и праздничных дней. Для оказания государственной услуги предварительная запись либо ускоренное обслуживание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кабинете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сектор учета и очередности граждан, нуждающихся в жилье из государственного жилищного фонда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Отдела, город Павлодар, улица Кривенко, 25, кабинет N 212.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с изменениями, внесенными постановлением Павлодарского городского акимата от 16.02.2009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213/3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государственной услуги созданы следующие условия: здание оборудовано пандусами, в коридоре размещен информационный стенд, холл на втором этаже оборудован посадочными местами, имеется зал ожидания, отвечающий санитарно-гигиеническим и противопожарным требованиям.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постановки на учет и очередность граждан необходимо заполнить заявление о постановке на учет по форме, установленной Отделом, и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 по форме, установленной Отделом, по адресу: город Павлодар, улица Кривенко, 25, кабинет N 215 (с 9:00 до 18:00);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Потребителя и членов его семьи (оригинал, копия), при отсутствии данного документа можно получить справку по месту регистрации по адресу: Центр обслуживания населения города Павлодара, улица Павлова, 48 (с 9:00 до 20:00);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браке (о расторжении, о смерти) при наличии таковых (копия, оригинал). При его отсутствии данный документ можно получить по месту регистрации по адресу: Центр обслуживания населения города Павлодара, ул. Павлова, 48 (с 9:00 до 20:00);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справку, подтверждающую принадлежность заявителя к социально защищаемым гражданам, которая выдается государственным учреждением "Отдел занятости и социальных программ города Павлодара", улица Кривенко, 25 кабинет N 305 (с 9:00 до 18:00);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доходах за последние 12 месяцев перед обращением для социально - защищаемых граждан (справка о заработной плате, копия документа, подтверждающего получение пенсии, пособий, справка о регистрации заявителя в качестве безработного), которые выдаются в государственном центре по выплате пенсии и пособий по адресу: город Павлодар, улица Ак. Сатпаева, 44, государственным учреждением "Отдел занятости и социальных программ города Павлодара" по адресу: город Павлодар, ул. Кривенко, 25 кабинет N 305 (с 9:00 до 18:00) или по месту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государственных служащих, работников бюджетных организаций, военнослужащих необходима справка с места работы (службы).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книга регистрации граждан (оригинал, копия), которую можно получить по адресу: город Павлодар улица Павлова, 48 Центр обслуживания населения (с 9:00 до 20:00);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справку об отсутствии у заявителя и постоянно проживающих с ним членов семьи жилища, принадлежащего им на праве собственности и содержащую сведения о произведенных отчуждениях принадлежащего жилья за последние пять лет, которая выдается по месту регистрации по адресу: город Павлодар, улица Павлова, 48, Центр обслуживания населения города Павлодара (с 9:00 до 20:00);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форм заявлений осуществляется по адресу: город Павлодар улица Кривенко, 25, кабинет N 212 (с 9:30 до 12:30);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документы, необходимые для получения государственной услуги, сдаются специалистам Отдела по адресу: город Павлодар улица Кривенко, 25, кабинет N 212 (с 9:30 до 12:30).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сдачи всех необходимых документов, потребитель получает второй экземпляр заявления, подтверждающий представление документов, с указанием даты и фамилии исполнителя, принявшего документ.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результатов оказания государственной услуги осуществляется при личном посещении или посредством почтовой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уведомлений о постановке на учет граждан, нуждающихся в выделении жилья из государственного жилищного фонда, посредством электронной почты, сайта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(уведомление) оказания государственной услуги выдается специалистами Отдела по адресу: город Павлодар улица Кривенко, 25, кабинет N 220 (с 9:00 до 18:00).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предоставление неполного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постановке на учет для предоставления жилища из государственного жилищного фонда заявителю может быть отказано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проживания в данном населенном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соответствия заявляемой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превышения совокупного месячного дохода, установленного законодательством, на каждого члена семьи за последние двенадцать месяцев перед обращением;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наличия в собственности заявителя или супруга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гражданин стал нуждающимся в результате преднамеренного ухудшения своих жилищных условий в течение последних пяти лет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обмена жилого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разрушения или порчи жилища по его вине;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выезда из жилища, при проживании в котором он не был нуждающимся в предоставлении жилища из государственного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вселения других лиц, кроме супруга, несовершеннолетних и нетрудоспособных детей, а также нетрудоспособных родителей.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Отдела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Конституции и законов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противостояния проявлениям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беспрекословного соблюдения государственной и трудовой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 об оказываемой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недопущения нарушения прав и свобод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недопущение бюрократизма и волокиты при рассмотрении заявлений;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сохранности информации о содержании документов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конфиденциальности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сохранности неполученных в установленном периоде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корректности и вежливости.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согласно приложению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Отдела, ежегодно утверждаются специально созданной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Отдела и оказание содействия в подготовке жалобы разъясняются по адресу: государственное учреждение (далее - ГУ) "Отдел жилищно-коммунального хозяйства, пассажирского транспорта и автомобильных дорог города Павлодара", улица Кривенко, 25, кабинет N 220, телефон: 32-02-42, факс: 32-04-66 </w:t>
      </w:r>
      <w:r>
        <w:rPr>
          <w:rFonts w:ascii="Times New Roman"/>
          <w:b w:val="false"/>
          <w:i w:val="false"/>
          <w:color w:val="000000"/>
          <w:sz w:val="28"/>
        </w:rPr>
        <w:t xml:space="preserve">e-mail: EleRavKus@ 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21 с изменениями, внесенными постановлением Павлодарского городского акимата от 16.02.2009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213/3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22.Жалоба подается на имя заместителя акима города Павлодара, курирующего Отдел, по адресу: город Павлодар, улица Кривенко, 25, кабинет N 315, телефон 32-55-05, либо в вышестоящий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по адресу: города Павлодара", улица Кривенко, 25, кабинет N 315 телефон 32-55-05.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Прием граждан осуществляет в соответствии  с установленным графиком работы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Павлодар, улица Кривенко, 25, кабинет N 504, телефон 32-04-06.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09. 00 до 18.00, кроме субботы, воскресенья и праздничных дней, перерыв с 13.00 до 14.00.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по личным вопросам: понедельник с 16.00 до 18.00.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Павлодар, улица Кривенко, 25,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 N 224, телефон 32-05-65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09. 00 до 18.00, кроме субботы, воскресенья и праздничных дней, перерыв с 13.00 до 14.00.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по личным вопросам: </w:t>
      </w:r>
      <w:r>
        <w:rPr>
          <w:rFonts w:ascii="Times New Roman"/>
          <w:b w:val="false"/>
          <w:i w:val="false"/>
          <w:color w:val="000000"/>
          <w:sz w:val="28"/>
        </w:rPr>
        <w:t xml:space="preserve">четверг с 17.00. до 19.00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услуга не оказывается.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24 с изменениями, внесенными постановлением Павлодарского городского акимата от 16.02.2009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213/3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