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1548" w14:textId="e961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оказываемых государственным учреждением "Отдел земельных отношений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4 июня 2008 года N 686/14. Зарегистрировано управлением юстиции города Павлодара Павлодарской области 18 июля 2008 года за N 121. Утратило силу постановлением акимата города Павлодара Павлодарской области от 19 июня 2009 года N 842/12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Сноска. Утратило силу постановлением акимата города Павлодара Павлодарской области от 19 июня 2009 года N 842/12.</w:t>
      </w:r>
    </w:p>
    <w:p>
      <w:pPr>
        <w:spacing w:after="0"/>
        <w:ind w:left="0"/>
        <w:jc w:val="both"/>
      </w:pPr>
      <w:r>
        <w:rPr>
          <w:rFonts w:ascii="Times New Roman"/>
          <w:b w:val="false"/>
          <w:i w:val="false"/>
          <w:color w:val="000000"/>
          <w:sz w:val="28"/>
        </w:rPr>
        <w:t xml:space="preserve">      В соответствии со статьей 9-1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постановлениями Правительства Республики Казахстан от 30 июня 2007 года N </w:t>
      </w:r>
      <w:r>
        <w:rPr>
          <w:rFonts w:ascii="Times New Roman"/>
          <w:b w:val="false"/>
          <w:i w:val="false"/>
          <w:color w:val="000000"/>
          <w:sz w:val="28"/>
        </w:rPr>
        <w:t>558</w:t>
      </w:r>
      <w:r>
        <w:rPr>
          <w:rFonts w:ascii="Times New Roman"/>
          <w:b w:val="false"/>
          <w:i w:val="false"/>
          <w:color w:val="000000"/>
          <w:sz w:val="28"/>
        </w:rPr>
        <w:t xml:space="preserve"> "Об утверждении Типового стандарта оказания государственной услуги", N </w:t>
      </w:r>
      <w:r>
        <w:rPr>
          <w:rFonts w:ascii="Times New Roman"/>
          <w:b w:val="false"/>
          <w:i w:val="false"/>
          <w:color w:val="000000"/>
          <w:sz w:val="28"/>
        </w:rPr>
        <w:t>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в целях качественного предоставления государственных услуг акимат города Павлодара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прилагаемые стандарты государственных услуг, оказываемых государственным учреждением "Отдел земельных отношений города Павлодара":</w:t>
      </w:r>
      <w:r>
        <w:br/>
      </w:r>
      <w:r>
        <w:rPr>
          <w:rFonts w:ascii="Times New Roman"/>
          <w:b w:val="false"/>
          <w:i w:val="false"/>
          <w:color w:val="000000"/>
          <w:sz w:val="28"/>
        </w:rPr>
        <w:t>
      1) "Выдача справок о земельных участках" согласно приложению 1;</w:t>
      </w:r>
      <w:r>
        <w:br/>
      </w:r>
      <w:r>
        <w:rPr>
          <w:rFonts w:ascii="Times New Roman"/>
          <w:b w:val="false"/>
          <w:i w:val="false"/>
          <w:color w:val="000000"/>
          <w:sz w:val="28"/>
        </w:rPr>
        <w:t>
      2) "Оформление актов на право частной собственности на земельный участок" согласно приложению 2;</w:t>
      </w:r>
      <w:r>
        <w:br/>
      </w:r>
      <w:r>
        <w:rPr>
          <w:rFonts w:ascii="Times New Roman"/>
          <w:b w:val="false"/>
          <w:i w:val="false"/>
          <w:color w:val="000000"/>
          <w:sz w:val="28"/>
        </w:rPr>
        <w:t>
      3) "Оформление актов на право временного возмездного (долгосрочного, краткосрочного) землепользования (аренды)" согласно приложению 3;</w:t>
      </w:r>
      <w:r>
        <w:br/>
      </w:r>
      <w:r>
        <w:rPr>
          <w:rFonts w:ascii="Times New Roman"/>
          <w:b w:val="false"/>
          <w:i w:val="false"/>
          <w:color w:val="000000"/>
          <w:sz w:val="28"/>
        </w:rPr>
        <w:t>
      4) "Оформление актов на право временного землепользования" согласно приложению 4;</w:t>
      </w:r>
      <w:r>
        <w:br/>
      </w:r>
      <w:r>
        <w:rPr>
          <w:rFonts w:ascii="Times New Roman"/>
          <w:b w:val="false"/>
          <w:i w:val="false"/>
          <w:color w:val="000000"/>
          <w:sz w:val="28"/>
        </w:rPr>
        <w:t>
      5) "Оформление актов на право постоянного землепользования" согласно приложению 5.</w:t>
      </w:r>
      <w:r>
        <w:br/>
      </w:r>
      <w:r>
        <w:rPr>
          <w:rFonts w:ascii="Times New Roman"/>
          <w:b w:val="false"/>
          <w:i w:val="false"/>
          <w:color w:val="000000"/>
          <w:sz w:val="28"/>
        </w:rPr>
        <w:t>
      2. Настоящее постановление вводится в действие по истечении 10 (десять) календарных дней со дня его первого официального опубликования.</w:t>
      </w:r>
      <w:r>
        <w:br/>
      </w:r>
      <w:r>
        <w:rPr>
          <w:rFonts w:ascii="Times New Roman"/>
          <w:b w:val="false"/>
          <w:i w:val="false"/>
          <w:color w:val="000000"/>
          <w:sz w:val="28"/>
        </w:rPr>
        <w:t>
      3. Контроль за выполнением настоящего постановления возложить на заместителя акима города Крук О. П.</w:t>
      </w:r>
    </w:p>
    <w:p>
      <w:pPr>
        <w:spacing w:after="0"/>
        <w:ind w:left="0"/>
        <w:jc w:val="both"/>
      </w:pPr>
      <w:r>
        <w:rPr>
          <w:rFonts w:ascii="Times New Roman"/>
          <w:b w:val="false"/>
          <w:i/>
          <w:color w:val="000000"/>
          <w:sz w:val="28"/>
        </w:rPr>
        <w:t>      Аким города Павлодара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xml:space="preserve">
от 4 июня 2008 года N 686/14 </w:t>
      </w:r>
    </w:p>
    <w:p>
      <w:pPr>
        <w:spacing w:after="0"/>
        <w:ind w:left="0"/>
        <w:jc w:val="both"/>
      </w:pP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w:t>
      </w:r>
      <w:r>
        <w:br/>
      </w:r>
      <w:r>
        <w:rPr>
          <w:rFonts w:ascii="Times New Roman"/>
          <w:b w:val="false"/>
          <w:i w:val="false"/>
          <w:color w:val="000000"/>
          <w:sz w:val="28"/>
        </w:rPr>
        <w:t>
</w:t>
      </w:r>
      <w:r>
        <w:rPr>
          <w:rFonts w:ascii="Times New Roman"/>
          <w:b/>
          <w:i w:val="false"/>
          <w:color w:val="000080"/>
          <w:sz w:val="28"/>
        </w:rPr>
        <w:t>"Выдача справок о земельных участках"</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Данный стандарт определяет порядок оказания государственной услуги по выдаче справок о земельных участках: выдача справок о наличии или отсутствии у гражданина земельных участков.</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статьи 14-1 Земельного кодекса Республики Казахстан от 20 июня 2003 года.</w:t>
      </w:r>
      <w:r>
        <w:br/>
      </w:r>
      <w:r>
        <w:rPr>
          <w:rFonts w:ascii="Times New Roman"/>
          <w:b w:val="false"/>
          <w:i w:val="false"/>
          <w:color w:val="000000"/>
          <w:sz w:val="28"/>
        </w:rPr>
        <w:t>
      4. Государственную услугу (изготовление справок) оказывает государственное учреждение "Отдел земельных отношений города Павлодара" (далее - Отдел), расположенное по адресу: город Павлодар, улица Площадь Победы, 17.</w:t>
      </w:r>
      <w:r>
        <w:br/>
      </w:r>
      <w:r>
        <w:rPr>
          <w:rFonts w:ascii="Times New Roman"/>
          <w:b w:val="false"/>
          <w:i w:val="false"/>
          <w:color w:val="000000"/>
          <w:sz w:val="28"/>
        </w:rPr>
        <w:t>
      Прием заявлений и выдачу готовых справок осуществляет Государственное учреждение (далее - ГУ) "Центр обслуживания населения", расположенное по адресу: город Павлодар, улица Павлова, 48.</w:t>
      </w:r>
      <w:r>
        <w:br/>
      </w:r>
      <w:r>
        <w:rPr>
          <w:rFonts w:ascii="Times New Roman"/>
          <w:b w:val="false"/>
          <w:i w:val="false"/>
          <w:color w:val="000000"/>
          <w:sz w:val="28"/>
        </w:rPr>
        <w:t>
      5. Результатом оказания государственной услуги является выдача справок об отсутствии (наличии) земельных участков.</w:t>
      </w:r>
      <w:r>
        <w:br/>
      </w:r>
      <w:r>
        <w:rPr>
          <w:rFonts w:ascii="Times New Roman"/>
          <w:b w:val="false"/>
          <w:i w:val="false"/>
          <w:color w:val="000000"/>
          <w:sz w:val="28"/>
        </w:rPr>
        <w:t>
      6. Государственная услуга оказывается физическим лицам (далее - Потребитель).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 оказания государственной услуги с момента сдачи Потребителем необходимых документов (с момента регистрации, получения талона и тому прочее), подачи электронного запроса для получения государственной услуги: 7 (семь) календарных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прочее), формировании электронного запроса - не более 25 - 30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не более 25 - 30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Место оказания государственной услуги - здание Отдела, здание ГУ "Центр обслуживания населения".</w:t>
      </w:r>
      <w:r>
        <w:br/>
      </w:r>
      <w:r>
        <w:rPr>
          <w:rFonts w:ascii="Times New Roman"/>
          <w:b w:val="false"/>
          <w:i w:val="false"/>
          <w:color w:val="000000"/>
          <w:sz w:val="28"/>
        </w:rPr>
        <w:t>
      10. Государственная услуга оказывается в следующие дни и часы: в Отделе ежедневно (за исключением субботы, воскресенья и праздничных дней) с 9.00 до 18.00, перерыв с 13.00 до 14.00 часов; в ГУ "Центр обслуживания населения" ежедневно (за исключением воскресенья и праздничных дней) с 9.00 до 18.00 часов без перерыва. Прием проводится без предварительной записи и ускоренного обслуживания.</w:t>
      </w:r>
      <w:r>
        <w:br/>
      </w:r>
      <w:r>
        <w:rPr>
          <w:rFonts w:ascii="Times New Roman"/>
          <w:b w:val="false"/>
          <w:i w:val="false"/>
          <w:color w:val="000000"/>
          <w:sz w:val="28"/>
        </w:rPr>
        <w:t>
      11. Государственная услуга оказывается в здании ГУ "Центр обслуживания населения", где имеется зал ожидания, столы для подготовки необходимых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Для получения данной государственной услуги Потребителю необходимо предоставить следующие документы:</w:t>
      </w:r>
      <w:r>
        <w:br/>
      </w:r>
      <w:r>
        <w:rPr>
          <w:rFonts w:ascii="Times New Roman"/>
          <w:b w:val="false"/>
          <w:i w:val="false"/>
          <w:color w:val="000000"/>
          <w:sz w:val="28"/>
        </w:rPr>
        <w:t>
      1) удостоверение личности (оригинал, копия), при его отсутствии данный документ можно получить по месту регистрации в ГУ "Центр обслуживания населения", расположенного по адресу: город Павлодар, улица Павлова, 48;</w:t>
      </w:r>
      <w:r>
        <w:br/>
      </w:r>
      <w:r>
        <w:rPr>
          <w:rFonts w:ascii="Times New Roman"/>
          <w:b w:val="false"/>
          <w:i w:val="false"/>
          <w:color w:val="000000"/>
          <w:sz w:val="28"/>
        </w:rPr>
        <w:t>
      2)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расположенный по адресу: город Павлодар, улица Площадь Победы, 5а.</w:t>
      </w:r>
      <w:r>
        <w:br/>
      </w:r>
      <w:r>
        <w:rPr>
          <w:rFonts w:ascii="Times New Roman"/>
          <w:b w:val="false"/>
          <w:i w:val="false"/>
          <w:color w:val="000000"/>
          <w:sz w:val="28"/>
        </w:rPr>
        <w:t>
      13. Местом выдачи формы заявления, которое необходимо заполнить для получения государственной услуги, является ГУ "Центр обслуживания населения", расположенное по адресу: город Павлодар, улица Павлова, 48, окно N 18.</w:t>
      </w:r>
      <w:r>
        <w:br/>
      </w:r>
      <w:r>
        <w:rPr>
          <w:rFonts w:ascii="Times New Roman"/>
          <w:b w:val="false"/>
          <w:i w:val="false"/>
          <w:color w:val="000000"/>
          <w:sz w:val="28"/>
        </w:rPr>
        <w:t>
      14. Заявление и другие документы, необходимые для получения государственной услуги, сдаются работникам ГУ "Центр обслуживания населения", окно N 18.</w:t>
      </w:r>
      <w:r>
        <w:br/>
      </w:r>
      <w:r>
        <w:rPr>
          <w:rFonts w:ascii="Times New Roman"/>
          <w:b w:val="false"/>
          <w:i w:val="false"/>
          <w:color w:val="000000"/>
          <w:sz w:val="28"/>
        </w:rPr>
        <w:t>
      15. Документом, подтверждающим сдачу потребителем всех необходимых документов для получения государственной услуги, в котором содержится дата получения Потребителем государственной услуги, является расписка ГУ "Центр обслуживания населения".</w:t>
      </w:r>
      <w:r>
        <w:br/>
      </w:r>
      <w:r>
        <w:rPr>
          <w:rFonts w:ascii="Times New Roman"/>
          <w:b w:val="false"/>
          <w:i w:val="false"/>
          <w:color w:val="000000"/>
          <w:sz w:val="28"/>
        </w:rPr>
        <w:t>
      16. Доставка результата оказания услуги осуществляется при личном посещении.</w:t>
      </w:r>
      <w:r>
        <w:br/>
      </w:r>
      <w:r>
        <w:rPr>
          <w:rFonts w:ascii="Times New Roman"/>
          <w:b w:val="false"/>
          <w:i w:val="false"/>
          <w:color w:val="000000"/>
          <w:sz w:val="28"/>
        </w:rPr>
        <w:t>
      Выдача справки посредством электронной почты и сайта не осуществляется.</w:t>
      </w:r>
      <w:r>
        <w:br/>
      </w:r>
      <w:r>
        <w:rPr>
          <w:rFonts w:ascii="Times New Roman"/>
          <w:b w:val="false"/>
          <w:i w:val="false"/>
          <w:color w:val="000000"/>
          <w:sz w:val="28"/>
        </w:rPr>
        <w:t>
      Конечный результат оказания услуги выдается работниками ГУ "Центр обслуживания населения" по адресу: улица Павлова, 48, окно N 18.</w:t>
      </w:r>
      <w:r>
        <w:br/>
      </w:r>
      <w:r>
        <w:rPr>
          <w:rFonts w:ascii="Times New Roman"/>
          <w:b w:val="false"/>
          <w:i w:val="false"/>
          <w:color w:val="000000"/>
          <w:sz w:val="28"/>
        </w:rPr>
        <w:t>
      17. Основанием для приостановления оказания государственной услуги или отказа в предоставлении государственной услуги является:</w:t>
      </w:r>
      <w:r>
        <w:br/>
      </w:r>
      <w:r>
        <w:rPr>
          <w:rFonts w:ascii="Times New Roman"/>
          <w:b w:val="false"/>
          <w:i w:val="false"/>
          <w:color w:val="000000"/>
          <w:sz w:val="28"/>
        </w:rPr>
        <w:t>
      1) отсутствие полного пакета документов;</w:t>
      </w:r>
      <w:r>
        <w:br/>
      </w:r>
      <w:r>
        <w:rPr>
          <w:rFonts w:ascii="Times New Roman"/>
          <w:b w:val="false"/>
          <w:i w:val="false"/>
          <w:color w:val="000000"/>
          <w:sz w:val="28"/>
        </w:rPr>
        <w:t>
      2) предоставление паспорта гражданина Республики Казахстан вместо удостоверения личности и тому прочее.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По отношению к Потребителям Отдел и ГУ "Центр обслуживания населения" руководствуются следующими принципами:</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вежливость;</w:t>
      </w:r>
      <w:r>
        <w:br/>
      </w:r>
      <w:r>
        <w:rPr>
          <w:rFonts w:ascii="Times New Roman"/>
          <w:b w:val="false"/>
          <w:i w:val="false"/>
          <w:color w:val="000000"/>
          <w:sz w:val="28"/>
        </w:rPr>
        <w:t>
      3) корректность со стороны обслуживающего персонала;</w:t>
      </w:r>
      <w:r>
        <w:br/>
      </w:r>
      <w:r>
        <w:rPr>
          <w:rFonts w:ascii="Times New Roman"/>
          <w:b w:val="false"/>
          <w:i w:val="false"/>
          <w:color w:val="000000"/>
          <w:sz w:val="28"/>
        </w:rPr>
        <w:t>
      4) своевременность;</w:t>
      </w:r>
      <w:r>
        <w:br/>
      </w:r>
      <w:r>
        <w:rPr>
          <w:rFonts w:ascii="Times New Roman"/>
          <w:b w:val="false"/>
          <w:i w:val="false"/>
          <w:color w:val="000000"/>
          <w:sz w:val="28"/>
        </w:rPr>
        <w:t>
      5) обеспечение защиты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согласно приложению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Порядок обжалования действия (бездействия) Отдела и оказание содействия в подготовке жалобы разъясняются по адресу: город Павлодар, улица Кривенко, 25, кабинет N 315, телефон 32-55-05.</w:t>
      </w:r>
      <w:r>
        <w:br/>
      </w:r>
      <w:r>
        <w:rPr>
          <w:rFonts w:ascii="Times New Roman"/>
          <w:b w:val="false"/>
          <w:i w:val="false"/>
          <w:color w:val="000000"/>
          <w:sz w:val="28"/>
        </w:rPr>
        <w:t>
      22. Жалоба подается на имя заместителя акима города Павлодара, курирующего Отдел, по адресу: город Павлодар, улица Кривенко 25, кабинет N 315, телефон 32-55-05.</w:t>
      </w:r>
      <w:r>
        <w:br/>
      </w:r>
      <w:r>
        <w:rPr>
          <w:rFonts w:ascii="Times New Roman"/>
          <w:b w:val="false"/>
          <w:i w:val="false"/>
          <w:color w:val="000000"/>
          <w:sz w:val="28"/>
        </w:rPr>
        <w:t>
      23. Документом, подтверждающим принятие жалобы и предусматривающим срок и место получения ответа, является талон. О ходе рассмотрения жалобы можно узнать по адресу: город Павлодар, улица Кривенко, 25, кабинет N 315, телефон 32-55-05.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Начальник Отдела: приемные дни - пятница с 14.30 до 16.30 часов, кабинет N 208, телефон 32-58-92.</w:t>
      </w:r>
      <w:r>
        <w:br/>
      </w:r>
      <w:r>
        <w:rPr>
          <w:rFonts w:ascii="Times New Roman"/>
          <w:b w:val="false"/>
          <w:i w:val="false"/>
          <w:color w:val="000000"/>
          <w:sz w:val="28"/>
        </w:rPr>
        <w:t>
      Заместитель начальника: приемные дни - понедельник с 16.00 до 18.00 часов, улица Площадь Победы 17, кабинет N 208, телефон 32-58-92.</w:t>
      </w:r>
      <w:r>
        <w:br/>
      </w:r>
      <w:r>
        <w:rPr>
          <w:rFonts w:ascii="Times New Roman"/>
          <w:b w:val="false"/>
          <w:i w:val="false"/>
          <w:color w:val="000000"/>
          <w:sz w:val="28"/>
        </w:rPr>
        <w:t>
      Начальник государственного учреждения "Управление земельных отношений Павлодарской области": приемные дни - четверг с 14.00 до 16.00 часов, телефон 32-49-57, улица Площадь Победы, 17, кабинет N 317.</w:t>
      </w:r>
      <w:r>
        <w:br/>
      </w:r>
      <w:r>
        <w:rPr>
          <w:rFonts w:ascii="Times New Roman"/>
          <w:b w:val="false"/>
          <w:i w:val="false"/>
          <w:color w:val="000000"/>
          <w:sz w:val="28"/>
        </w:rPr>
        <w:t>
      25. Другая полезная информация для Потребителя предоставляется специалистом Отдела по телефону 32-33-28.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xml:space="preserve">
"Выдача справок о земельных участках"  </w:t>
      </w:r>
    </w:p>
    <w:p>
      <w:pPr>
        <w:spacing w:after="0"/>
        <w:ind w:left="0"/>
        <w:jc w:val="both"/>
      </w:pPr>
      <w:r>
        <w:rPr>
          <w:rFonts w:ascii="Times New Roman"/>
          <w:b/>
          <w:i w:val="false"/>
          <w:color w:val="000080"/>
          <w:sz w:val="28"/>
        </w:rPr>
        <w:t>Значения показателей качества и доступности</w:t>
      </w:r>
      <w:r>
        <w:br/>
      </w:r>
      <w:r>
        <w:rPr>
          <w:rFonts w:ascii="Times New Roman"/>
          <w:b w:val="false"/>
          <w:i w:val="false"/>
          <w:color w:val="000000"/>
          <w:sz w:val="28"/>
        </w:rPr>
        <w:t>
</w:t>
      </w:r>
      <w:r>
        <w:rPr>
          <w:rFonts w:ascii="Times New Roman"/>
          <w:b/>
          <w:i w:val="false"/>
          <w:color w:val="000080"/>
          <w:sz w:val="28"/>
        </w:rPr>
        <w:t>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353"/>
        <w:gridCol w:w="2193"/>
        <w:gridCol w:w="2213"/>
      </w:tblGrid>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ГУ "Отдел земельных отношений города Павлодара"</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Предоставляемая услуга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Выдача справок о земельных участках</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показателя</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Нормативное значение показателя (стандарт)</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Целевое значение показателя</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Текущее значение показателя</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Своевременность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 (доля) случаев предоставления услуги в установленный срок с момента подачи документов и выполнения установленных требований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 очереди не более 40 минут</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Качество</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 предоставления услуги</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(произведенных начислений, расчетов и тому прочее)</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Доступность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информации о порядке предоставления услуги</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97 %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97 %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информация о которых доступна через Интернет</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Процесс обжалования</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 порядком обжалования</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 обжалования</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Вежливость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xml:space="preserve">
удовлетворенных вежливостью персонала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xml:space="preserve">
от 4 июня 2008 года N 686/14 </w:t>
      </w:r>
    </w:p>
    <w:p>
      <w:pPr>
        <w:spacing w:after="0"/>
        <w:ind w:left="0"/>
        <w:jc w:val="both"/>
      </w:pP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w:t>
      </w:r>
      <w:r>
        <w:br/>
      </w:r>
      <w:r>
        <w:rPr>
          <w:rFonts w:ascii="Times New Roman"/>
          <w:b w:val="false"/>
          <w:i w:val="false"/>
          <w:color w:val="000000"/>
          <w:sz w:val="28"/>
        </w:rPr>
        <w:t>
</w:t>
      </w:r>
      <w:r>
        <w:rPr>
          <w:rFonts w:ascii="Times New Roman"/>
          <w:b/>
          <w:i w:val="false"/>
          <w:color w:val="000080"/>
          <w:sz w:val="28"/>
        </w:rPr>
        <w:t>"Оформление актов на право частной собственности</w:t>
      </w:r>
      <w:r>
        <w:br/>
      </w:r>
      <w:r>
        <w:rPr>
          <w:rFonts w:ascii="Times New Roman"/>
          <w:b w:val="false"/>
          <w:i w:val="false"/>
          <w:color w:val="000000"/>
          <w:sz w:val="28"/>
        </w:rPr>
        <w:t>
</w:t>
      </w:r>
      <w:r>
        <w:rPr>
          <w:rFonts w:ascii="Times New Roman"/>
          <w:b/>
          <w:i w:val="false"/>
          <w:color w:val="000080"/>
          <w:sz w:val="28"/>
        </w:rPr>
        <w:t>на земельный участок"</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Данный стандарт определяет порядок оказания государственной услуги по оформлению актов на право частной собственности на земельный участок.</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статей 14-1, 43 Земельного кодекса Республики Казахстан от 20 июня 2003 года.</w:t>
      </w:r>
      <w:r>
        <w:br/>
      </w:r>
      <w:r>
        <w:rPr>
          <w:rFonts w:ascii="Times New Roman"/>
          <w:b w:val="false"/>
          <w:i w:val="false"/>
          <w:color w:val="000000"/>
          <w:sz w:val="28"/>
        </w:rPr>
        <w:t>
      4. Государственную услугу (прием, рассмотрение заявлений и выдачу оформленных документов) оказывает государственное учреждение "Отдел земельных отношений города Павлодара" (далее - Отдел), расположенный по адресу: город Павлодар, улица Площадь Победы, 17.</w:t>
      </w:r>
      <w:r>
        <w:br/>
      </w:r>
      <w:r>
        <w:rPr>
          <w:rFonts w:ascii="Times New Roman"/>
          <w:b w:val="false"/>
          <w:i w:val="false"/>
          <w:color w:val="000000"/>
          <w:sz w:val="28"/>
        </w:rPr>
        <w:t>
      Изготовление актов на право частной собственности на земельный участок осуществляет Павлодарский городской филиал Павлодарского дочернего государственного предприятия на праве хозяйственного ведения (ПавлодарНПЦзем) Республиканского государственного предприятия "Государственный научно - производственный центр земельных ресурсов и землеустройства" (ГОСНПЦзем) Агенства Республики Казахстан по управлению земельными ресурсами (далее - ПавлодарНПЦзем), расположенный по адресу: улица Площадь Победы, 17.</w:t>
      </w:r>
      <w:r>
        <w:br/>
      </w:r>
      <w:r>
        <w:rPr>
          <w:rFonts w:ascii="Times New Roman"/>
          <w:b w:val="false"/>
          <w:i w:val="false"/>
          <w:color w:val="000000"/>
          <w:sz w:val="28"/>
        </w:rPr>
        <w:t>
      5. Результатом оказания государственной услуги является выдача акта на право частной собственности на земельный участок.</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до момента передачи документов на изготовление государственных актов в ПавлодарНПЦзем (регистрация заявления в Отделе) - не более трех дней, а срок подготовки к выдаче изготовленных и переданных из ПавлодарНПЦзем в Отдел правоудостоверяющих документов - два дня;</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прочее), формировании электронного запроса - не более 25 - 30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не более 25 - 30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Место оказания государственной услуги - здание Отдела.</w:t>
      </w:r>
      <w:r>
        <w:br/>
      </w:r>
      <w:r>
        <w:rPr>
          <w:rFonts w:ascii="Times New Roman"/>
          <w:b w:val="false"/>
          <w:i w:val="false"/>
          <w:color w:val="000000"/>
          <w:sz w:val="28"/>
        </w:rPr>
        <w:t>
      10. Государственная услуга предоставляется в следующие часы и дни: в Отделе ежедневно (за исключением субботы, воскресенья и праздничных дней) с 9.00 до 18.00 часов, перерыв с 13.00 до 14.00 часов. Прием проводится без предварительной записи и ускоренного обслуживания.</w:t>
      </w:r>
      <w:r>
        <w:br/>
      </w:r>
      <w:r>
        <w:rPr>
          <w:rFonts w:ascii="Times New Roman"/>
          <w:b w:val="false"/>
          <w:i w:val="false"/>
          <w:color w:val="000000"/>
          <w:sz w:val="28"/>
        </w:rPr>
        <w:t xml:space="preserve">
      11. Государственная услуга оказывается в здании Отдела, кабинет N 101, где имеется стойка для подготовки необходимых документов с образцами заявлений.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Для получения данной государственной услуги Потребителю необходимо предоставить следующие документы:</w:t>
      </w:r>
      <w:r>
        <w:br/>
      </w:r>
      <w:r>
        <w:rPr>
          <w:rFonts w:ascii="Times New Roman"/>
          <w:b w:val="false"/>
          <w:i w:val="false"/>
          <w:color w:val="000000"/>
          <w:sz w:val="28"/>
        </w:rPr>
        <w:t>
      для физических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их отсутствии данные документы можно получить по месту регистрации суда;</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 Павлодарской области;</w:t>
      </w:r>
      <w:r>
        <w:br/>
      </w:r>
      <w:r>
        <w:rPr>
          <w:rFonts w:ascii="Times New Roman"/>
          <w:b w:val="false"/>
          <w:i w:val="false"/>
          <w:color w:val="000000"/>
          <w:sz w:val="28"/>
        </w:rPr>
        <w:t>
      3) удостоверение личности (оригинал, копия), при его отсутствии данный документ можно получить по месту регистрации в государственном учреждении "Центр обслуживания населения", расположенного по адресу: город Павлодар, улица Павлова, 48;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5)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для юридических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его отсутствии данные документы можно получить по месту регистрации суда;</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 Павлодарской области;</w:t>
      </w:r>
      <w:r>
        <w:br/>
      </w:r>
      <w:r>
        <w:rPr>
          <w:rFonts w:ascii="Times New Roman"/>
          <w:b w:val="false"/>
          <w:i w:val="false"/>
          <w:color w:val="000000"/>
          <w:sz w:val="28"/>
        </w:rPr>
        <w:t>
      3) свидетельство о государственной регистрации юридического лица (оригинал, копия), при его отсутствии данный документ можно получить в государственном учреждении "Департамент юстиции по Павлодарской области", расположенного по адресу: город Павлодар, улица Ленина, 18;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5) статистическая карточка (оригинал, копия), при его отсутствии данный документ можно получить в государственном учреждении "Департамент статистики по Павлодарской области, по адресу: город Павлодар, улица Генерала Дюсенова,9;</w:t>
      </w:r>
      <w:r>
        <w:br/>
      </w:r>
      <w:r>
        <w:rPr>
          <w:rFonts w:ascii="Times New Roman"/>
          <w:b w:val="false"/>
          <w:i w:val="false"/>
          <w:color w:val="000000"/>
          <w:sz w:val="28"/>
        </w:rPr>
        <w:t>
      6)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13. Местом выдачи бланков (форм заявлений и тому прочее), которые необходимо заполнить для получения государственной услуги, является здание Отдела, кабинет N 101.</w:t>
      </w:r>
      <w:r>
        <w:br/>
      </w:r>
      <w:r>
        <w:rPr>
          <w:rFonts w:ascii="Times New Roman"/>
          <w:b w:val="false"/>
          <w:i w:val="false"/>
          <w:color w:val="000000"/>
          <w:sz w:val="28"/>
        </w:rPr>
        <w:t>
      14. Заявления и другие документы, необходимые для получения государственной услуги, сдаются работникам Отдела по адресу: улица Площадь Победы, 17, кабинет N 101, 3 окно.</w:t>
      </w:r>
      <w:r>
        <w:br/>
      </w:r>
      <w:r>
        <w:rPr>
          <w:rFonts w:ascii="Times New Roman"/>
          <w:b w:val="false"/>
          <w:i w:val="false"/>
          <w:color w:val="000000"/>
          <w:sz w:val="28"/>
        </w:rPr>
        <w:t>
      15. Документом, подтверждающим сдачу Потребителем всех необходимых документов для получения государственной услуги, в котором содержится дата получения Потребителем государственной услуги, является талон, в котором указаны срок и место дальнейшего обращения.</w:t>
      </w:r>
      <w:r>
        <w:br/>
      </w:r>
      <w:r>
        <w:rPr>
          <w:rFonts w:ascii="Times New Roman"/>
          <w:b w:val="false"/>
          <w:i w:val="false"/>
          <w:color w:val="000000"/>
          <w:sz w:val="28"/>
        </w:rPr>
        <w:t>
      16. Доставка результата оказания услуги осуществляется при личном посещении.</w:t>
      </w:r>
      <w:r>
        <w:br/>
      </w:r>
      <w:r>
        <w:rPr>
          <w:rFonts w:ascii="Times New Roman"/>
          <w:b w:val="false"/>
          <w:i w:val="false"/>
          <w:color w:val="000000"/>
          <w:sz w:val="28"/>
        </w:rPr>
        <w:t>
      Выдача справки посредством электронной почты, сайта не осуществляется.</w:t>
      </w:r>
      <w:r>
        <w:br/>
      </w:r>
      <w:r>
        <w:rPr>
          <w:rFonts w:ascii="Times New Roman"/>
          <w:b w:val="false"/>
          <w:i w:val="false"/>
          <w:color w:val="000000"/>
          <w:sz w:val="28"/>
        </w:rPr>
        <w:t>
      Конечный результат оказания услуги выдается специалистами Отдела по адресу: улица Площадь Победы, 17, кабинет N 107.</w:t>
      </w:r>
      <w:r>
        <w:br/>
      </w:r>
      <w:r>
        <w:rPr>
          <w:rFonts w:ascii="Times New Roman"/>
          <w:b w:val="false"/>
          <w:i w:val="false"/>
          <w:color w:val="000000"/>
          <w:sz w:val="28"/>
        </w:rPr>
        <w:t>
      17. Основанием для приостановления оказания государственной услуги или отказа в предоставлении государственной услуги является:</w:t>
      </w:r>
      <w:r>
        <w:br/>
      </w:r>
      <w:r>
        <w:rPr>
          <w:rFonts w:ascii="Times New Roman"/>
          <w:b w:val="false"/>
          <w:i w:val="false"/>
          <w:color w:val="000000"/>
          <w:sz w:val="28"/>
        </w:rPr>
        <w:t>
      1) отсутствие полного пакета документов;</w:t>
      </w:r>
      <w:r>
        <w:br/>
      </w:r>
      <w:r>
        <w:rPr>
          <w:rFonts w:ascii="Times New Roman"/>
          <w:b w:val="false"/>
          <w:i w:val="false"/>
          <w:color w:val="000000"/>
          <w:sz w:val="28"/>
        </w:rPr>
        <w:t xml:space="preserve">
      2) предоставление других документов (паспорта гражданина Республики Казахстан вместо удостоверения личности и тому прочее). </w:t>
      </w:r>
    </w:p>
    <w:p>
      <w:pPr>
        <w:spacing w:after="0"/>
        <w:ind w:left="0"/>
        <w:jc w:val="both"/>
      </w:pP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По отношению к Потребителям Отдел и ГУ "Центр обслуживания населения" руководствуются следующими принципами:</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вежливость;</w:t>
      </w:r>
      <w:r>
        <w:br/>
      </w:r>
      <w:r>
        <w:rPr>
          <w:rFonts w:ascii="Times New Roman"/>
          <w:b w:val="false"/>
          <w:i w:val="false"/>
          <w:color w:val="000000"/>
          <w:sz w:val="28"/>
        </w:rPr>
        <w:t>
      3) корректность со стороны обслуживающего персонала;</w:t>
      </w:r>
      <w:r>
        <w:br/>
      </w:r>
      <w:r>
        <w:rPr>
          <w:rFonts w:ascii="Times New Roman"/>
          <w:b w:val="false"/>
          <w:i w:val="false"/>
          <w:color w:val="000000"/>
          <w:sz w:val="28"/>
        </w:rPr>
        <w:t>
      4) своевременность;</w:t>
      </w:r>
      <w:r>
        <w:br/>
      </w:r>
      <w:r>
        <w:rPr>
          <w:rFonts w:ascii="Times New Roman"/>
          <w:b w:val="false"/>
          <w:i w:val="false"/>
          <w:color w:val="000000"/>
          <w:sz w:val="28"/>
        </w:rPr>
        <w:t>
      5) обеспечение защиты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согласно приложению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Порядок обжалования действия (бездействия) Отдела и оказание содействия в подготовке жалобы разъясняются по адресу: город Павлодар, улица Кривенко, 25, кабинет N 315, телефон 32-55-05.</w:t>
      </w:r>
      <w:r>
        <w:br/>
      </w:r>
      <w:r>
        <w:rPr>
          <w:rFonts w:ascii="Times New Roman"/>
          <w:b w:val="false"/>
          <w:i w:val="false"/>
          <w:color w:val="000000"/>
          <w:sz w:val="28"/>
        </w:rPr>
        <w:t>
      22. Жалоба подается на имя заместителя акима города Павлодара, курирующего Отдел, по адресу: город Павлодар, улица Кривенко 25, кабинет N 315, телефон 32-55-05.</w:t>
      </w:r>
      <w:r>
        <w:br/>
      </w:r>
      <w:r>
        <w:rPr>
          <w:rFonts w:ascii="Times New Roman"/>
          <w:b w:val="false"/>
          <w:i w:val="false"/>
          <w:color w:val="000000"/>
          <w:sz w:val="28"/>
        </w:rPr>
        <w:t>
      23. Документом, подтверждающим принятие жалобы и предусматривающим срок и место получения ответа, является талон. О ходе рассмотрения жалобы можно узнать по адресу: город Павлодар, улица Кривенко, 25, кабинет N 315, телефон 32-55-05.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Начальник Отдела: приемные дни - пятница с 14.30 до 16.30 часов, кабинет N 208, телефон 32-58-92.</w:t>
      </w:r>
      <w:r>
        <w:br/>
      </w:r>
      <w:r>
        <w:rPr>
          <w:rFonts w:ascii="Times New Roman"/>
          <w:b w:val="false"/>
          <w:i w:val="false"/>
          <w:color w:val="000000"/>
          <w:sz w:val="28"/>
        </w:rPr>
        <w:t>
      Заместитель начальника: приемные дни - понедельник с 16.00 до 18.00 часов, улица Площадь Победы 17, кабинет N 208, телефон 32-58-92.</w:t>
      </w:r>
      <w:r>
        <w:br/>
      </w:r>
      <w:r>
        <w:rPr>
          <w:rFonts w:ascii="Times New Roman"/>
          <w:b w:val="false"/>
          <w:i w:val="false"/>
          <w:color w:val="000000"/>
          <w:sz w:val="28"/>
        </w:rPr>
        <w:t>
      Начальник государственного учреждения "Управление земельных отношений Павлодарской области": приемные дни - четверг с 14.00 до 16.00 часов, телефон 32-49-57, улица Площадь Победы, 17, кабинет N 317.</w:t>
      </w:r>
      <w:r>
        <w:br/>
      </w:r>
      <w:r>
        <w:rPr>
          <w:rFonts w:ascii="Times New Roman"/>
          <w:b w:val="false"/>
          <w:i w:val="false"/>
          <w:color w:val="000000"/>
          <w:sz w:val="28"/>
        </w:rPr>
        <w:t>
      25. Другая полезная информация для Потребителя предоставляется специалистом Отдела по телефону 32-33-28.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xml:space="preserve">
"Оформление актов на право частной    </w:t>
      </w:r>
      <w:r>
        <w:br/>
      </w:r>
      <w:r>
        <w:rPr>
          <w:rFonts w:ascii="Times New Roman"/>
          <w:b w:val="false"/>
          <w:i w:val="false"/>
          <w:color w:val="000000"/>
          <w:sz w:val="28"/>
        </w:rPr>
        <w:t xml:space="preserve">
собственности на земельный участок"  </w:t>
      </w:r>
    </w:p>
    <w:p>
      <w:pPr>
        <w:spacing w:after="0"/>
        <w:ind w:left="0"/>
        <w:jc w:val="both"/>
      </w:pPr>
      <w:r>
        <w:rPr>
          <w:rFonts w:ascii="Times New Roman"/>
          <w:b/>
          <w:i w:val="false"/>
          <w:color w:val="000080"/>
          <w:sz w:val="28"/>
        </w:rPr>
        <w:t>Значения показателей качества и доступности</w:t>
      </w:r>
      <w:r>
        <w:br/>
      </w:r>
      <w:r>
        <w:rPr>
          <w:rFonts w:ascii="Times New Roman"/>
          <w:b w:val="false"/>
          <w:i w:val="false"/>
          <w:color w:val="000000"/>
          <w:sz w:val="28"/>
        </w:rPr>
        <w:t>
</w:t>
      </w:r>
      <w:r>
        <w:rPr>
          <w:rFonts w:ascii="Times New Roman"/>
          <w:b/>
          <w:i w:val="false"/>
          <w:color w:val="000080"/>
          <w:sz w:val="28"/>
        </w:rPr>
        <w:t>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2413"/>
        <w:gridCol w:w="2293"/>
        <w:gridCol w:w="2233"/>
      </w:tblGrid>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ГУ "Отдел земельных отношений города Павлодара"</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Предоставляемая услуга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Выдача справок о земельных участках</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показателя</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Нормативное значение показателя (стандарт)</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Целевое значение показателя</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Текущее значение показателя</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Своевременность</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1.11 % (доля) случаев предоставления услуги в установленный срок с момента подачи документов и выполнения установленных требований</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Качество</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68 %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(произведенных начислений, расчетов и тому прочее)</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Доступность</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информации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информация о которых доступна через Интернет</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Процесс обжалования</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35 %</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Вежливость</w:t>
            </w:r>
          </w:p>
        </w:tc>
      </w:tr>
      <w:tr>
        <w:trPr>
          <w:trHeight w:val="90" w:hRule="atLeast"/>
        </w:trPr>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bl>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xml:space="preserve">
от 4 июня 2008 года N 686/14 </w:t>
      </w:r>
    </w:p>
    <w:p>
      <w:pPr>
        <w:spacing w:after="0"/>
        <w:ind w:left="0"/>
        <w:jc w:val="both"/>
      </w:pP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w:t>
      </w:r>
      <w:r>
        <w:br/>
      </w:r>
      <w:r>
        <w:rPr>
          <w:rFonts w:ascii="Times New Roman"/>
          <w:b w:val="false"/>
          <w:i w:val="false"/>
          <w:color w:val="000000"/>
          <w:sz w:val="28"/>
        </w:rPr>
        <w:t>
</w:t>
      </w:r>
      <w:r>
        <w:rPr>
          <w:rFonts w:ascii="Times New Roman"/>
          <w:b/>
          <w:i w:val="false"/>
          <w:color w:val="000080"/>
          <w:sz w:val="28"/>
        </w:rPr>
        <w:t>"Оформление актов на право временного возмездного (долгосрочного, краткосрочного) землепользования (аренды)"</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Данный стандарт определяет порядок оказания государственной услуги по оформлению актов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статей 14-1, 37 Земельного кодекса Республики Казахстан от 20 июня 2003 года.</w:t>
      </w:r>
      <w:r>
        <w:br/>
      </w:r>
      <w:r>
        <w:rPr>
          <w:rFonts w:ascii="Times New Roman"/>
          <w:b w:val="false"/>
          <w:i w:val="false"/>
          <w:color w:val="000000"/>
          <w:sz w:val="28"/>
        </w:rPr>
        <w:t>
      4. Государственную услугу (прием, рассмотрение заявлений и выдачу оформленных документов) оказывает государственное учреждение "Отдел земельных отношений города Павлодара" (далее - Отдел), расположенный по адресу: город Павлодар улица Площадь Победы, 17.</w:t>
      </w:r>
      <w:r>
        <w:br/>
      </w:r>
      <w:r>
        <w:rPr>
          <w:rFonts w:ascii="Times New Roman"/>
          <w:b w:val="false"/>
          <w:i w:val="false"/>
          <w:color w:val="000000"/>
          <w:sz w:val="28"/>
        </w:rPr>
        <w:t>
      Изготовление актов на право временного возмездного (долгосрочного, краткосрочного) землепользования (аренды) на земельный участок осуществляет Павлодарский городской филиал Павлодарского дочернего государственного предприятия на праве хозяйственного ведения (ПавлодарНПЦзем) Республиканского государственного предприятия "Государственный научно - производственный центр земельных ресурсов и землеустройства" (ГОСНПЦзем) Агенства Республики Казахстан по управлению земельными ресурсами (далее - ПавлодарНПЦзем), расположенный по адресу: улица Площадь Победы, 17.</w:t>
      </w:r>
      <w:r>
        <w:br/>
      </w:r>
      <w:r>
        <w:rPr>
          <w:rFonts w:ascii="Times New Roman"/>
          <w:b w:val="false"/>
          <w:i w:val="false"/>
          <w:color w:val="000000"/>
          <w:sz w:val="28"/>
        </w:rPr>
        <w:t>
      5. Результатом оказания государственной услуги является выдача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до момента передачи документов на изготовление государственных актов в ПавлодарНПЦзем (регистрация заявления в Отделе) - не более трех дней, а срок подготовки к выдаче изготовленных и переданных из ПавлодарНПЦзем в Отдел правоудостоверяющих документов - два дня;</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прочее), формировании электронного запроса - не более 25 - 30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не более 25 - 30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Место оказания государственной услуги - здание Отдела.</w:t>
      </w:r>
      <w:r>
        <w:br/>
      </w:r>
      <w:r>
        <w:rPr>
          <w:rFonts w:ascii="Times New Roman"/>
          <w:b w:val="false"/>
          <w:i w:val="false"/>
          <w:color w:val="000000"/>
          <w:sz w:val="28"/>
        </w:rPr>
        <w:t>
      10. Государственная услуга предоставляется в следующие дни и часы: в Отделе ежедневно (за исключением субботы, воскресенья и праздничных дней) с 9.00 до 18.00 часов, перерыв с 13.00 - 14.00 часов. Прием проводится без предварительной записи и ускоренного обслуживания.</w:t>
      </w:r>
      <w:r>
        <w:br/>
      </w:r>
      <w:r>
        <w:rPr>
          <w:rFonts w:ascii="Times New Roman"/>
          <w:b w:val="false"/>
          <w:i w:val="false"/>
          <w:color w:val="000000"/>
          <w:sz w:val="28"/>
        </w:rPr>
        <w:t xml:space="preserve">
      11. Государственная услуга оказывается в здании Отдела, кабинет N 113, где имеется стойка для подготовки необходимых документов с образцами заявлений.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Для получения данной государственной услуги физическим и юридическим лицам необходимо предоставить следующие документы:</w:t>
      </w:r>
      <w:r>
        <w:br/>
      </w:r>
      <w:r>
        <w:rPr>
          <w:rFonts w:ascii="Times New Roman"/>
          <w:b w:val="false"/>
          <w:i w:val="false"/>
          <w:color w:val="000000"/>
          <w:sz w:val="28"/>
        </w:rPr>
        <w:t>
      для физических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их отсутствии данные документы можно получить по месту регистрации суда;</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w:t>
      </w:r>
      <w:r>
        <w:br/>
      </w:r>
      <w:r>
        <w:rPr>
          <w:rFonts w:ascii="Times New Roman"/>
          <w:b w:val="false"/>
          <w:i w:val="false"/>
          <w:color w:val="000000"/>
          <w:sz w:val="28"/>
        </w:rPr>
        <w:t>
      3) удостоверение личности (оригинал, копия), при его отсутствии данный документ можно получить по месту регистрации в государственном учреждении "Центр обслуживания населения", расположенного по адресу: город Павлодар, улица Павлова, 48;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5)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для юридических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его отсутствии данные документы можно получить по месту регистрации суда;</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w:t>
      </w:r>
      <w:r>
        <w:br/>
      </w:r>
      <w:r>
        <w:rPr>
          <w:rFonts w:ascii="Times New Roman"/>
          <w:b w:val="false"/>
          <w:i w:val="false"/>
          <w:color w:val="000000"/>
          <w:sz w:val="28"/>
        </w:rPr>
        <w:t>
      3) свидетельство о государственной регистрации юридического лица (оригинал, копия), при его отсутствии данный документ можно получить в государственном учреждении "Департамент юстиции по Павлодарской области", расположенного по адресу: город Павлодар, улица Ленина, 18;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xml:space="preserve">
      5) статистическая карточка (оригинал, копия), при его отстуствии данный документ можно получить в государственном учреждении "Департамент статистики по Павлодарской области, по адресу: город Павлодар, улица Генерала Дюсенова,9; </w:t>
      </w:r>
    </w:p>
    <w:p>
      <w:pPr>
        <w:spacing w:after="0"/>
        <w:ind w:left="0"/>
        <w:jc w:val="both"/>
      </w:pPr>
      <w:r>
        <w:rPr>
          <w:rFonts w:ascii="Times New Roman"/>
          <w:b w:val="false"/>
          <w:i w:val="false"/>
          <w:color w:val="000000"/>
          <w:sz w:val="28"/>
        </w:rPr>
        <w:t>6)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13. Местом выдачи бланков (форм заявлений и тому прочее), которые необходимо заполнить для получения государственной услуги, является Отдел, кабинет N 101, 3 окно.</w:t>
      </w:r>
      <w:r>
        <w:br/>
      </w:r>
      <w:r>
        <w:rPr>
          <w:rFonts w:ascii="Times New Roman"/>
          <w:b w:val="false"/>
          <w:i w:val="false"/>
          <w:color w:val="000000"/>
          <w:sz w:val="28"/>
        </w:rPr>
        <w:t>
      14. Заявления и другие документы, необходимые для получения государственной услуги, сдаются работникам Отдела, кабинет N 101, 3 окно.</w:t>
      </w:r>
      <w:r>
        <w:br/>
      </w:r>
      <w:r>
        <w:rPr>
          <w:rFonts w:ascii="Times New Roman"/>
          <w:b w:val="false"/>
          <w:i w:val="false"/>
          <w:color w:val="000000"/>
          <w:sz w:val="28"/>
        </w:rPr>
        <w:t>
      15. Документом, подтверждающим сдачу Потребителем всех необходимых документов для получения государственной услуги, в котором содержится дата получения Потребителем государственной услуги, является талон Отдела, в котором указаны срок и место дальнейшего обращения.</w:t>
      </w:r>
      <w:r>
        <w:br/>
      </w:r>
      <w:r>
        <w:rPr>
          <w:rFonts w:ascii="Times New Roman"/>
          <w:b w:val="false"/>
          <w:i w:val="false"/>
          <w:color w:val="000000"/>
          <w:sz w:val="28"/>
        </w:rPr>
        <w:t>
      16. Доставка результата оказания услуги осуществляется при личном посещении.</w:t>
      </w:r>
      <w:r>
        <w:br/>
      </w:r>
      <w:r>
        <w:rPr>
          <w:rFonts w:ascii="Times New Roman"/>
          <w:b w:val="false"/>
          <w:i w:val="false"/>
          <w:color w:val="000000"/>
          <w:sz w:val="28"/>
        </w:rPr>
        <w:t>
      Выдача справки посредством электронной почты, сайта не осуществляется.</w:t>
      </w:r>
      <w:r>
        <w:br/>
      </w:r>
      <w:r>
        <w:rPr>
          <w:rFonts w:ascii="Times New Roman"/>
          <w:b w:val="false"/>
          <w:i w:val="false"/>
          <w:color w:val="000000"/>
          <w:sz w:val="28"/>
        </w:rPr>
        <w:t>
      Конечный результат оказания услуги выдается специалистами Отдела по адресу: улица Площадь Победы, 17, кабинет N 112.</w:t>
      </w:r>
      <w:r>
        <w:br/>
      </w:r>
      <w:r>
        <w:rPr>
          <w:rFonts w:ascii="Times New Roman"/>
          <w:b w:val="false"/>
          <w:i w:val="false"/>
          <w:color w:val="000000"/>
          <w:sz w:val="28"/>
        </w:rPr>
        <w:t>
      17. Основанием для приостановления оказания государственной услуги или отказа в предоставлении государственной услуги является:</w:t>
      </w:r>
      <w:r>
        <w:br/>
      </w:r>
      <w:r>
        <w:rPr>
          <w:rFonts w:ascii="Times New Roman"/>
          <w:b w:val="false"/>
          <w:i w:val="false"/>
          <w:color w:val="000000"/>
          <w:sz w:val="28"/>
        </w:rPr>
        <w:t xml:space="preserve">
      1) отсутствие полного пакета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По отношению к Потребителям Отдел и ГУ "Центр обслуживания населения" руководствуются следующими принципами:</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вежливость;</w:t>
      </w:r>
      <w:r>
        <w:br/>
      </w:r>
      <w:r>
        <w:rPr>
          <w:rFonts w:ascii="Times New Roman"/>
          <w:b w:val="false"/>
          <w:i w:val="false"/>
          <w:color w:val="000000"/>
          <w:sz w:val="28"/>
        </w:rPr>
        <w:t>
      3) корректность со стороны обслуживающего персонала;</w:t>
      </w:r>
      <w:r>
        <w:br/>
      </w:r>
      <w:r>
        <w:rPr>
          <w:rFonts w:ascii="Times New Roman"/>
          <w:b w:val="false"/>
          <w:i w:val="false"/>
          <w:color w:val="000000"/>
          <w:sz w:val="28"/>
        </w:rPr>
        <w:t>
      4) своевременность;</w:t>
      </w:r>
      <w:r>
        <w:br/>
      </w:r>
      <w:r>
        <w:rPr>
          <w:rFonts w:ascii="Times New Roman"/>
          <w:b w:val="false"/>
          <w:i w:val="false"/>
          <w:color w:val="000000"/>
          <w:sz w:val="28"/>
        </w:rPr>
        <w:t>
      5) обеспечение защиты и конфиденциальности информации о содержании документов Потребителя.</w:t>
      </w:r>
    </w:p>
    <w:p>
      <w:pPr>
        <w:spacing w:after="0"/>
        <w:ind w:left="0"/>
        <w:jc w:val="both"/>
      </w:pP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согласно приложению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ежегодно утверждаются специально созданными рабочими группами.</w:t>
      </w:r>
    </w:p>
    <w:p>
      <w:pPr>
        <w:spacing w:after="0"/>
        <w:ind w:left="0"/>
        <w:jc w:val="both"/>
      </w:pP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Порядок обжалования действия (бездействия) Отдела и оказание содействия в подготовке жалобы разъясняются по адресу: город Павлодар, улица Кривенко, 25, кабинет N 315, телефон 32-55-05.</w:t>
      </w:r>
      <w:r>
        <w:br/>
      </w:r>
      <w:r>
        <w:rPr>
          <w:rFonts w:ascii="Times New Roman"/>
          <w:b w:val="false"/>
          <w:i w:val="false"/>
          <w:color w:val="000000"/>
          <w:sz w:val="28"/>
        </w:rPr>
        <w:t>
      22. Жалоба подается на имя заместителя акима города Павлодара, курирующего Отдел, по адресу: город Павлодар, улица Кривенко 25, кабинет N 315, телефон 32-55-05.</w:t>
      </w:r>
      <w:r>
        <w:br/>
      </w:r>
      <w:r>
        <w:rPr>
          <w:rFonts w:ascii="Times New Roman"/>
          <w:b w:val="false"/>
          <w:i w:val="false"/>
          <w:color w:val="000000"/>
          <w:sz w:val="28"/>
        </w:rPr>
        <w:t>
      23. Документом, подтверждающим принятие жалобы и предусматривающим срок и место получения ответа, является талон. О ходе рассмотрения жалобы можно узнать по адресу: город Павлодар, улица Кривенко, 25, кабинет N 315, телефон 32-55-05.</w:t>
      </w:r>
    </w:p>
    <w:p>
      <w:pPr>
        <w:spacing w:after="0"/>
        <w:ind w:left="0"/>
        <w:jc w:val="both"/>
      </w:pP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Начальник Отдела: приемные дни - пятница с 14.30 до 16.30 часов, кабинет N 208, телефон 32-58-92.</w:t>
      </w:r>
      <w:r>
        <w:br/>
      </w:r>
      <w:r>
        <w:rPr>
          <w:rFonts w:ascii="Times New Roman"/>
          <w:b w:val="false"/>
          <w:i w:val="false"/>
          <w:color w:val="000000"/>
          <w:sz w:val="28"/>
        </w:rPr>
        <w:t>
      Заместитель начальника: приемные дни - понедельник с 16.00 до 18.00 часов, улица Площадь Победы 17, кабинет N 208, телефон 32-58-92.</w:t>
      </w:r>
      <w:r>
        <w:br/>
      </w:r>
      <w:r>
        <w:rPr>
          <w:rFonts w:ascii="Times New Roman"/>
          <w:b w:val="false"/>
          <w:i w:val="false"/>
          <w:color w:val="000000"/>
          <w:sz w:val="28"/>
        </w:rPr>
        <w:t>
      Начальник государственного учреждения "Управление земельных отношений Павлодарской области": приемные дни - четверг с 14.00 до 16.00 часов, телефон 32-49-57, улица Площадь Победы, 17, кабинет N 317.</w:t>
      </w:r>
      <w:r>
        <w:br/>
      </w:r>
      <w:r>
        <w:rPr>
          <w:rFonts w:ascii="Times New Roman"/>
          <w:b w:val="false"/>
          <w:i w:val="false"/>
          <w:color w:val="000000"/>
          <w:sz w:val="28"/>
        </w:rPr>
        <w:t>
      25. Другая полезная информация для Потребителя предоставляется специалистом Отдела по телефону 32-33-28.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xml:space="preserve">
"Оформление актов на право временного   </w:t>
      </w:r>
      <w:r>
        <w:br/>
      </w:r>
      <w:r>
        <w:rPr>
          <w:rFonts w:ascii="Times New Roman"/>
          <w:b w:val="false"/>
          <w:i w:val="false"/>
          <w:color w:val="000000"/>
          <w:sz w:val="28"/>
        </w:rPr>
        <w:t>
возмездного (долгосрочного, краткосрочного)</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80"/>
          <w:sz w:val="28"/>
        </w:rPr>
        <w:t>Значение показателей качества и доступности</w:t>
      </w:r>
      <w:r>
        <w:br/>
      </w:r>
      <w:r>
        <w:rPr>
          <w:rFonts w:ascii="Times New Roman"/>
          <w:b w:val="false"/>
          <w:i w:val="false"/>
          <w:color w:val="000000"/>
          <w:sz w:val="28"/>
        </w:rPr>
        <w:t>
</w:t>
      </w:r>
      <w:r>
        <w:rPr>
          <w:rFonts w:ascii="Times New Roman"/>
          <w:b/>
          <w:i w:val="false"/>
          <w:color w:val="000080"/>
          <w:sz w:val="28"/>
        </w:rPr>
        <w:t>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413"/>
        <w:gridCol w:w="2173"/>
        <w:gridCol w:w="2173"/>
      </w:tblGrid>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ГУ "Отдел земельных отношений города Павлодара"</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Предоставляемая услуга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Выдача справок о земельных участках</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показателя</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Нормативное значение показателя</w:t>
            </w:r>
            <w:r>
              <w:br/>
            </w:r>
            <w:r>
              <w:rPr>
                <w:rFonts w:ascii="Times New Roman"/>
                <w:b w:val="false"/>
                <w:i w:val="false"/>
                <w:color w:val="000000"/>
                <w:sz w:val="20"/>
              </w:rPr>
              <w:t>
(стандарт)</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Целевое значение показателя</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Текущее значение показателя</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Своевременность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1.11 % (доля) случаев предоставления услуги в установленный срок с момента подачи документов и выполнения установленных требований</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Качество</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(произведенных начислений, расчетов и тому прочее)</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Доступность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информации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информация о которых доступна через Интернет</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Процесс обжалования</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35 %</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xml:space="preserve">
удовлетворенных сроками обжалования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Вежливость</w:t>
            </w:r>
          </w:p>
        </w:tc>
      </w:tr>
      <w:tr>
        <w:trPr>
          <w:trHeight w:val="90" w:hRule="atLeast"/>
        </w:trPr>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xml:space="preserve">
удовлетворенных вежливостью персонала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xml:space="preserve">
от 4 июня 2008 года N 686/14 </w:t>
      </w:r>
    </w:p>
    <w:p>
      <w:pPr>
        <w:spacing w:after="0"/>
        <w:ind w:left="0"/>
        <w:jc w:val="both"/>
      </w:pP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w:t>
      </w:r>
      <w:r>
        <w:br/>
      </w:r>
      <w:r>
        <w:rPr>
          <w:rFonts w:ascii="Times New Roman"/>
          <w:b w:val="false"/>
          <w:i w:val="false"/>
          <w:color w:val="000000"/>
          <w:sz w:val="28"/>
        </w:rPr>
        <w:t>
</w:t>
      </w:r>
      <w:r>
        <w:rPr>
          <w:rFonts w:ascii="Times New Roman"/>
          <w:b/>
          <w:i w:val="false"/>
          <w:color w:val="000080"/>
          <w:sz w:val="28"/>
        </w:rPr>
        <w:t>"Оформление актов на право временного землепользования"</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1.Данный стандарт определяет порядок оказания государственной услуги по оформлению актов на право временного (безвозмездного) землепользования на земельный участок.</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статьи 14-1, статьи 35 Земельного кодекса Республики Казахстан от 20 июня 2003 года.</w:t>
      </w:r>
      <w:r>
        <w:br/>
      </w:r>
      <w:r>
        <w:rPr>
          <w:rFonts w:ascii="Times New Roman"/>
          <w:b w:val="false"/>
          <w:i w:val="false"/>
          <w:color w:val="000000"/>
          <w:sz w:val="28"/>
        </w:rPr>
        <w:t>
      4. Государственную услугу (прием, рассмотрение заявлений и выдачу оформленных документов) оказывает государственное учреждение "Отдел земельных отношений города Павлодара" (далее - Отдел), расположенный по адресу: город Павлодар, улица Площадь Победы, 17.</w:t>
      </w:r>
      <w:r>
        <w:br/>
      </w:r>
      <w:r>
        <w:rPr>
          <w:rFonts w:ascii="Times New Roman"/>
          <w:b w:val="false"/>
          <w:i w:val="false"/>
          <w:color w:val="000000"/>
          <w:sz w:val="28"/>
        </w:rPr>
        <w:t>
      Изготовление актов на право временного землепользования осуществляет Павлодарский городской филиал Павлодарского дочернего государственного предприятия на праве хозяйственного ведения (ПавлодарНПЦзем) Республиканского государственного предприятия "Государственный научно - производственный центр земельных ресурсов и землеустройства" (ГОСНПЦзем) Агенства Республики Казахстан по управлению земельными ресурсами (далее - ПавлодарНПЦзем), расположенный по адресу: улица Площадь Победы, 17.</w:t>
      </w:r>
      <w:r>
        <w:br/>
      </w:r>
      <w:r>
        <w:rPr>
          <w:rFonts w:ascii="Times New Roman"/>
          <w:b w:val="false"/>
          <w:i w:val="false"/>
          <w:color w:val="000000"/>
          <w:sz w:val="28"/>
        </w:rPr>
        <w:t>
      5. Результатом оказания государственной услуги является выдача акта на право временного (безвозмездного) землепользования на земельный участок.</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поступления заявления в Отдел с приложением необходимых документов до двух месяцев, а срок подготовки к выдаче изготовленных и переданных из ПавлодарНПЦзем в Отдел правоудостоверяющих документов - два дня;</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прочее), формирования электронного запроса - не более 25 - 30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-не более 25 - 30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Место оказания государственной услуги - здание Отдела.</w:t>
      </w:r>
      <w:r>
        <w:br/>
      </w:r>
      <w:r>
        <w:rPr>
          <w:rFonts w:ascii="Times New Roman"/>
          <w:b w:val="false"/>
          <w:i w:val="false"/>
          <w:color w:val="000000"/>
          <w:sz w:val="28"/>
        </w:rPr>
        <w:t>
      10. Государственная услуга предоставляется в следующие дни и часы: в Отделе ежедневно (за исключением субботы, воскресенья и праздничных дней) с 9.00 до 18.00 часов, перерыв с 13.00 - 14.00 часов. Прием проводится без предварительной записи и ускоренного обслуживания.</w:t>
      </w:r>
      <w:r>
        <w:br/>
      </w:r>
      <w:r>
        <w:rPr>
          <w:rFonts w:ascii="Times New Roman"/>
          <w:b w:val="false"/>
          <w:i w:val="false"/>
          <w:color w:val="000000"/>
          <w:sz w:val="28"/>
        </w:rPr>
        <w:t xml:space="preserve">
      11. Государственная услуга оказывается в здании Отдела, кабинет N 113, где имеется стойка для подготовки необходимых документов с образцами заявлений.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Для получения данной государственной услуги физическому и юридическому лицу необходимо предоставить следующие документы:</w:t>
      </w:r>
      <w:r>
        <w:br/>
      </w:r>
      <w:r>
        <w:rPr>
          <w:rFonts w:ascii="Times New Roman"/>
          <w:b w:val="false"/>
          <w:i w:val="false"/>
          <w:color w:val="000000"/>
          <w:sz w:val="28"/>
        </w:rPr>
        <w:t>
      для физических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их отсутствии данные документы можно получить по месту регистрации суда ;</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 Павлодарской области;</w:t>
      </w:r>
      <w:r>
        <w:br/>
      </w:r>
      <w:r>
        <w:rPr>
          <w:rFonts w:ascii="Times New Roman"/>
          <w:b w:val="false"/>
          <w:i w:val="false"/>
          <w:color w:val="000000"/>
          <w:sz w:val="28"/>
        </w:rPr>
        <w:t>
      3) удостоверение личности (оригинал, копия), при его отсутствии данный документ можно получить по месту регистрации в государственном учреждении "Центр обслуживания населения", расположенного по адресу: город Павлодар, улица Павлова, 48;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5)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для юридических лиц:</w:t>
      </w:r>
      <w:r>
        <w:br/>
      </w:r>
      <w:r>
        <w:rPr>
          <w:rFonts w:ascii="Times New Roman"/>
          <w:b w:val="false"/>
          <w:i w:val="false"/>
          <w:color w:val="000000"/>
          <w:sz w:val="28"/>
        </w:rPr>
        <w:t>
      1) правоустанавливающий документ (договор купли-продажи (мены, дарения), (оригинал, копия), при его отсутствии данный документ можно получить в РГП "Центр недвижимости Павлодарской области", расположенного по адресу: улица Есиналиева, 24, свидетельство о наследовании, решение судебного органа о признании права частной собственности на земельный участок (оригинал, копия), при его отсутствии данные документы можно получить по месту регистрации суда;</w:t>
      </w:r>
      <w:r>
        <w:br/>
      </w:r>
      <w:r>
        <w:rPr>
          <w:rFonts w:ascii="Times New Roman"/>
          <w:b w:val="false"/>
          <w:i w:val="false"/>
          <w:color w:val="000000"/>
          <w:sz w:val="28"/>
        </w:rPr>
        <w:t>
      2) правоудостоверяющий документ на земельный участок прежнего собственника земельного участка с государственной регистрацией права (нотариально заверенная), при его отсутствии данный документ можно получить у нотариуса Павлодарской области;</w:t>
      </w:r>
      <w:r>
        <w:br/>
      </w:r>
      <w:r>
        <w:rPr>
          <w:rFonts w:ascii="Times New Roman"/>
          <w:b w:val="false"/>
          <w:i w:val="false"/>
          <w:color w:val="000000"/>
          <w:sz w:val="28"/>
        </w:rPr>
        <w:t>
      3) свидетельство о государственной регистрации юридического лица (оригинал, копия), при отсутствии данный документ можно получить в государственном учреждении "Департамент юстиции по Павлодарской области", расположенного по адресу: город Павлодар, улица Ленина, 18;</w:t>
      </w:r>
      <w:r>
        <w:br/>
      </w:r>
      <w:r>
        <w:rPr>
          <w:rFonts w:ascii="Times New Roman"/>
          <w:b w:val="false"/>
          <w:i w:val="false"/>
          <w:color w:val="000000"/>
          <w:sz w:val="28"/>
        </w:rPr>
        <w:t>
      4)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5) статистическая карточка (оригинал, копия), при его отсутствии данный документ можно получить в государственном учреждении "Департамент статистики по Павлодарской области, по адресу: город Павлодар, улица Генерала Дюсенова, 9;</w:t>
      </w:r>
      <w:r>
        <w:br/>
      </w:r>
      <w:r>
        <w:rPr>
          <w:rFonts w:ascii="Times New Roman"/>
          <w:b w:val="false"/>
          <w:i w:val="false"/>
          <w:color w:val="000000"/>
          <w:sz w:val="28"/>
        </w:rPr>
        <w:t>
      6) технический паспорт на объект (оригинал, копия) (если имеется),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13. Местом выдачи бланков (форм заявлений и тому прочее), которые необходимо заполнить для получения государственной услуги, является Отдел, расположенный по адресу: город Павлодар, улица Площадь Победы, 17, кабинет N 223.</w:t>
      </w:r>
      <w:r>
        <w:br/>
      </w:r>
      <w:r>
        <w:rPr>
          <w:rFonts w:ascii="Times New Roman"/>
          <w:b w:val="false"/>
          <w:i w:val="false"/>
          <w:color w:val="000000"/>
          <w:sz w:val="28"/>
        </w:rPr>
        <w:t>
      14. Заявления и другие документы, необходимые для получения государственной услуги, сдаются работникам Отдела, кабинет N 113.</w:t>
      </w:r>
      <w:r>
        <w:br/>
      </w:r>
      <w:r>
        <w:rPr>
          <w:rFonts w:ascii="Times New Roman"/>
          <w:b w:val="false"/>
          <w:i w:val="false"/>
          <w:color w:val="000000"/>
          <w:sz w:val="28"/>
        </w:rPr>
        <w:t>
      15. Документом, подтверждающим сдачу Потребителем всех необходимых документов для получения государственной услуги, в котором содержится дата получения Потребителем государственной услуги, является талон Отдела, в котором указаны срок и место дальнейшего обращения.</w:t>
      </w:r>
      <w:r>
        <w:br/>
      </w:r>
      <w:r>
        <w:rPr>
          <w:rFonts w:ascii="Times New Roman"/>
          <w:b w:val="false"/>
          <w:i w:val="false"/>
          <w:color w:val="000000"/>
          <w:sz w:val="28"/>
        </w:rPr>
        <w:t>
      16. Доставка результата оказания услуги осуществляется при личном посещении. Место предоставления услуги - Отдел.</w:t>
      </w:r>
      <w:r>
        <w:br/>
      </w:r>
      <w:r>
        <w:rPr>
          <w:rFonts w:ascii="Times New Roman"/>
          <w:b w:val="false"/>
          <w:i w:val="false"/>
          <w:color w:val="000000"/>
          <w:sz w:val="28"/>
        </w:rPr>
        <w:t>
      17. Основанием для приостановления оказания государственной услуги или отказа в предоставлении государственной услуги является:</w:t>
      </w:r>
      <w:r>
        <w:br/>
      </w:r>
      <w:r>
        <w:rPr>
          <w:rFonts w:ascii="Times New Roman"/>
          <w:b w:val="false"/>
          <w:i w:val="false"/>
          <w:color w:val="000000"/>
          <w:sz w:val="28"/>
        </w:rPr>
        <w:t xml:space="preserve">
      отсутствие полного пакета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По отношению к Потребителям Отдел и ГУ "Центр обслуживания населения" руководствуются следующими принципами:</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вежливость;</w:t>
      </w:r>
      <w:r>
        <w:br/>
      </w:r>
      <w:r>
        <w:rPr>
          <w:rFonts w:ascii="Times New Roman"/>
          <w:b w:val="false"/>
          <w:i w:val="false"/>
          <w:color w:val="000000"/>
          <w:sz w:val="28"/>
        </w:rPr>
        <w:t>
      3) корректность со стороны обслуживающего персонала;</w:t>
      </w:r>
      <w:r>
        <w:br/>
      </w:r>
      <w:r>
        <w:rPr>
          <w:rFonts w:ascii="Times New Roman"/>
          <w:b w:val="false"/>
          <w:i w:val="false"/>
          <w:color w:val="000000"/>
          <w:sz w:val="28"/>
        </w:rPr>
        <w:t>
      4) своевременность;</w:t>
      </w:r>
      <w:r>
        <w:br/>
      </w:r>
      <w:r>
        <w:rPr>
          <w:rFonts w:ascii="Times New Roman"/>
          <w:b w:val="false"/>
          <w:i w:val="false"/>
          <w:color w:val="000000"/>
          <w:sz w:val="28"/>
        </w:rPr>
        <w:t>
      5) обеспечение защиты и конфиденциальности информации о содержании документов Потребителя.</w:t>
      </w:r>
    </w:p>
    <w:p>
      <w:pPr>
        <w:spacing w:after="0"/>
        <w:ind w:left="0"/>
        <w:jc w:val="both"/>
      </w:pP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согласно приложению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ежегодно утверждаются специально созданными рабочими группами.</w:t>
      </w:r>
    </w:p>
    <w:p>
      <w:pPr>
        <w:spacing w:after="0"/>
        <w:ind w:left="0"/>
        <w:jc w:val="both"/>
      </w:pP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Порядок обжалования действия (бездействия) Отдела и оказание содействия в подготовке жалобы разъясняются по адресу: город Павлодар, улица Кривенко, 25, кабинет N 315, телефон 32-55-05.</w:t>
      </w:r>
      <w:r>
        <w:br/>
      </w:r>
      <w:r>
        <w:rPr>
          <w:rFonts w:ascii="Times New Roman"/>
          <w:b w:val="false"/>
          <w:i w:val="false"/>
          <w:color w:val="000000"/>
          <w:sz w:val="28"/>
        </w:rPr>
        <w:t>
      22. Жалоба подается на имя заместителя акима города Павлодара, курирующего Отдел, по адресу: город Павлодар, улица Кривенко 25, кабинет N 315, телефон 32-55-05.</w:t>
      </w:r>
      <w:r>
        <w:br/>
      </w:r>
      <w:r>
        <w:rPr>
          <w:rFonts w:ascii="Times New Roman"/>
          <w:b w:val="false"/>
          <w:i w:val="false"/>
          <w:color w:val="000000"/>
          <w:sz w:val="28"/>
        </w:rPr>
        <w:t>
      23. Документом, подтверждающим принятие жалобы и предусматривающим срок и место получения ответа, является талон. О ходе рассмотрения жалобы можно узнать по адресу: город Павлодар, улица Кривенко, 25, кабинет N 315, телефон 32-55-05.</w:t>
      </w:r>
    </w:p>
    <w:p>
      <w:pPr>
        <w:spacing w:after="0"/>
        <w:ind w:left="0"/>
        <w:jc w:val="both"/>
      </w:pP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Начальник Отдела: приемные дни - пятница с 14.30 до 16.30 часов, кабинет N 208, телефон 32-58-92.</w:t>
      </w:r>
      <w:r>
        <w:br/>
      </w:r>
      <w:r>
        <w:rPr>
          <w:rFonts w:ascii="Times New Roman"/>
          <w:b w:val="false"/>
          <w:i w:val="false"/>
          <w:color w:val="000000"/>
          <w:sz w:val="28"/>
        </w:rPr>
        <w:t>
      Заместитель начальника: приемные дни - понедельник с 16.00 до 18.00 часов, улица Площадь Победы 17, кабинет N 208, телефон 32-58-92.</w:t>
      </w:r>
      <w:r>
        <w:br/>
      </w:r>
      <w:r>
        <w:rPr>
          <w:rFonts w:ascii="Times New Roman"/>
          <w:b w:val="false"/>
          <w:i w:val="false"/>
          <w:color w:val="000000"/>
          <w:sz w:val="28"/>
        </w:rPr>
        <w:t>
      Начальник государственного учреждения "Управление земельных отношений Павлодарской области": приемные дни - четверг с 14.00 до 16.00 часов, телефон 32-49-57, улица Площадь Победы, 17, кабинет N 317.</w:t>
      </w:r>
      <w:r>
        <w:br/>
      </w:r>
      <w:r>
        <w:rPr>
          <w:rFonts w:ascii="Times New Roman"/>
          <w:b w:val="false"/>
          <w:i w:val="false"/>
          <w:color w:val="000000"/>
          <w:sz w:val="28"/>
        </w:rPr>
        <w:t>
      25. Другая полезная информация для Потребителя предоставляется специалистом Отдела по телефону 32-33-28.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"Оформление актов на право временного землепользования"</w:t>
      </w:r>
    </w:p>
    <w:p>
      <w:pPr>
        <w:spacing w:after="0"/>
        <w:ind w:left="0"/>
        <w:jc w:val="both"/>
      </w:pPr>
      <w:r>
        <w:rPr>
          <w:rFonts w:ascii="Times New Roman"/>
          <w:b/>
          <w:i w:val="false"/>
          <w:color w:val="000080"/>
          <w:sz w:val="28"/>
        </w:rPr>
        <w:t>Значения показателей качества и доступности</w:t>
      </w:r>
      <w:r>
        <w:br/>
      </w:r>
      <w:r>
        <w:rPr>
          <w:rFonts w:ascii="Times New Roman"/>
          <w:b w:val="false"/>
          <w:i w:val="false"/>
          <w:color w:val="000000"/>
          <w:sz w:val="28"/>
        </w:rPr>
        <w:t>
</w:t>
      </w:r>
      <w:r>
        <w:rPr>
          <w:rFonts w:ascii="Times New Roman"/>
          <w:b/>
          <w:i w:val="false"/>
          <w:color w:val="000080"/>
          <w:sz w:val="28"/>
        </w:rPr>
        <w:t>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573"/>
        <w:gridCol w:w="2513"/>
        <w:gridCol w:w="2573"/>
      </w:tblGrid>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ГУ "Отдел земельных отношений города Павлодара"</w:t>
            </w:r>
          </w:p>
        </w:tc>
      </w:tr>
      <w:tr>
        <w:trPr>
          <w:trHeight w:val="495"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Предоставляемая услуга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Оформление актов на право временного землепользования</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показателя</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Нормативное значение показателя (стандарт)</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Целевое значение показателя</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Текущее значение показателя</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Своевременность</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подачи документов и выполнения установленных требований</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 очереди не более 40 минут</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Качество</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 предоставления услуги</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(произведенных начислений, расчетов и так далее)</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Доступность</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информации о порядке предоставления услуги</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 % (доля) услуг,</w:t>
            </w:r>
            <w:r>
              <w:br/>
            </w:r>
            <w:r>
              <w:rPr>
                <w:rFonts w:ascii="Times New Roman"/>
                <w:b w:val="false"/>
                <w:i w:val="false"/>
                <w:color w:val="000000"/>
                <w:sz w:val="20"/>
              </w:rPr>
              <w:t>
информация о которых доступна через Интернет</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Процесс обжалования</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 порядком обжалования</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40 %</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xml:space="preserve">
удовлетворенных сроками обжалования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Вежливость</w:t>
            </w:r>
          </w:p>
        </w:tc>
      </w:tr>
      <w:tr>
        <w:trPr>
          <w:trHeight w:val="90" w:hRule="atLeast"/>
        </w:trPr>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 персонала</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xml:space="preserve">
от 4 июня 2008 года N 686/14 </w:t>
      </w:r>
    </w:p>
    <w:p>
      <w:pPr>
        <w:spacing w:after="0"/>
        <w:ind w:left="0"/>
        <w:jc w:val="both"/>
      </w:pP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w:t>
      </w:r>
      <w:r>
        <w:br/>
      </w:r>
      <w:r>
        <w:rPr>
          <w:rFonts w:ascii="Times New Roman"/>
          <w:b w:val="false"/>
          <w:i w:val="false"/>
          <w:color w:val="000000"/>
          <w:sz w:val="28"/>
        </w:rPr>
        <w:t>
</w:t>
      </w:r>
      <w:r>
        <w:rPr>
          <w:rFonts w:ascii="Times New Roman"/>
          <w:b/>
          <w:i w:val="false"/>
          <w:color w:val="000080"/>
          <w:sz w:val="28"/>
        </w:rPr>
        <w:t>"Оформление актов на право постоянного землепользования"</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Данный стандарт определяет порядок оказания государственной услуги по оформлению актов на право постоянного землепользования на земельный участок.</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статьи 14-1, статьи 34 Земельного кодекса Республики Казахстан от 20 июня 2003 года.</w:t>
      </w:r>
      <w:r>
        <w:br/>
      </w:r>
      <w:r>
        <w:rPr>
          <w:rFonts w:ascii="Times New Roman"/>
          <w:b w:val="false"/>
          <w:i w:val="false"/>
          <w:color w:val="000000"/>
          <w:sz w:val="28"/>
        </w:rPr>
        <w:t>
      4. Государственную услугу (прием, рассмотрение заявлений и выдачу оформленных документов) оказывает государственное учреждение "Отдел земельных отношений города Павлодара" (далее - Отдел), расположенный по адресу: город Павлодар, улица Площадь Победы, 17.</w:t>
      </w:r>
      <w:r>
        <w:br/>
      </w:r>
      <w:r>
        <w:rPr>
          <w:rFonts w:ascii="Times New Roman"/>
          <w:b w:val="false"/>
          <w:i w:val="false"/>
          <w:color w:val="000000"/>
          <w:sz w:val="28"/>
        </w:rPr>
        <w:t>
      Изготовление актов на право постоянного землепользования на земельный участок осуществляет Павлодарский городской филиал Павлодарского дочернего государственного предприятия на праве хозяйственного ведения (ПавлодарНПЦзем) Республиканского государственного предприятия "Государственный научно - производственный центр земельных ресурсов и землеустройства" (ГОСНПЦзем) Агенства Республики Казахстан по управлению земельными ресурсами, (далее - ПавлодарНПЦзем), расположенный по адресу: улица Площадь Победы, 17.</w:t>
      </w:r>
      <w:r>
        <w:br/>
      </w:r>
      <w:r>
        <w:rPr>
          <w:rFonts w:ascii="Times New Roman"/>
          <w:b w:val="false"/>
          <w:i w:val="false"/>
          <w:color w:val="000000"/>
          <w:sz w:val="28"/>
        </w:rPr>
        <w:t>
      5. Результатом оказания государственной услуги является выдача акта на право постоянного землепользования на земельный участок.</w:t>
      </w:r>
      <w:r>
        <w:br/>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поступления заявления в Отдел с приложением необходимых документов до двух месяцев, а срок подготовки к выдаче изготовленных и переданных из ПавлодарНПЦзем в Отдел правоудостоверяющих документов - два дня;</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т.п.), формировании электронного запроса - не более 25 - 30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не более 25 - 30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Место оказания государственной услуги - здание Отдела.</w:t>
      </w:r>
      <w:r>
        <w:br/>
      </w:r>
      <w:r>
        <w:rPr>
          <w:rFonts w:ascii="Times New Roman"/>
          <w:b w:val="false"/>
          <w:i w:val="false"/>
          <w:color w:val="000000"/>
          <w:sz w:val="28"/>
        </w:rPr>
        <w:t>
      10. Государственная услуга оказывается в следующие часы и дни: в Отделе ежедневно (за исключением субботы, воскресенья и праздничных дней) с 9.00 до 18.00 часов, перерыв с 13.00 - 14.00 часов. Прием проводится без предварительной записи и ускоренного обслуживания.</w:t>
      </w:r>
      <w:r>
        <w:br/>
      </w:r>
      <w:r>
        <w:rPr>
          <w:rFonts w:ascii="Times New Roman"/>
          <w:b w:val="false"/>
          <w:i w:val="false"/>
          <w:color w:val="000000"/>
          <w:sz w:val="28"/>
        </w:rPr>
        <w:t xml:space="preserve">
      11. Государственная услуга оказывается в здании Отдела, кабинет N 112, где имеется стойка для подготовки необходимых документов с образцами заявлений.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Для получения данной государственной услуги Потребителю необходимо предоставить следующие документы:</w:t>
      </w:r>
      <w:r>
        <w:br/>
      </w:r>
      <w:r>
        <w:rPr>
          <w:rFonts w:ascii="Times New Roman"/>
          <w:b w:val="false"/>
          <w:i w:val="false"/>
          <w:color w:val="000000"/>
          <w:sz w:val="28"/>
        </w:rPr>
        <w:t>
      1) правоустанавливающий документ (оригинал, копия),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2) свидетельство о государственной регистрации юридического лица (оригинал, копия), при его отсутствии данный документ можно получить в государственном учреждении "Департамент юстиции по Павлодарской области", расположенного по адресу: город Павлодар, улица Ленина, 18;</w:t>
      </w:r>
      <w:r>
        <w:br/>
      </w:r>
      <w:r>
        <w:rPr>
          <w:rFonts w:ascii="Times New Roman"/>
          <w:b w:val="false"/>
          <w:i w:val="false"/>
          <w:color w:val="000000"/>
          <w:sz w:val="28"/>
        </w:rPr>
        <w:t>
      3) свидетельство налогоплательщика (РНН) (оригинал, копия), при его отсутствии данный документ можно получить по месту регистрации в государственном учреждении "Налоговый комитет по городу Павлодару Павлодарской области", расположенного по адресу: город Павлодар, улица Площадь Победы, 5а;</w:t>
      </w:r>
      <w:r>
        <w:br/>
      </w:r>
      <w:r>
        <w:rPr>
          <w:rFonts w:ascii="Times New Roman"/>
          <w:b w:val="false"/>
          <w:i w:val="false"/>
          <w:color w:val="000000"/>
          <w:sz w:val="28"/>
        </w:rPr>
        <w:t>
      4) статистическая карточка (оригинал, копия), при его отсутствии данный документ можно получить в государственном учреждении "Департамент статистики по Павлодарской области, по адресу: город Павлодар, улица Генерала Дюсенова,9;</w:t>
      </w:r>
      <w:r>
        <w:br/>
      </w:r>
      <w:r>
        <w:rPr>
          <w:rFonts w:ascii="Times New Roman"/>
          <w:b w:val="false"/>
          <w:i w:val="false"/>
          <w:color w:val="000000"/>
          <w:sz w:val="28"/>
        </w:rPr>
        <w:t>
      5) устав, положение учредителя (оригинал, копия);</w:t>
      </w:r>
      <w:r>
        <w:br/>
      </w:r>
      <w:r>
        <w:rPr>
          <w:rFonts w:ascii="Times New Roman"/>
          <w:b w:val="false"/>
          <w:i w:val="false"/>
          <w:color w:val="000000"/>
          <w:sz w:val="28"/>
        </w:rPr>
        <w:t>
      6) технический паспорт на объект (оригинал, копия), при его отсутствии данный документ можно получить в РГП "Центр недвижимости Павлодарской области", расположенного по адресу: город Павлодар, улица Есиналиева, 24;</w:t>
      </w:r>
      <w:r>
        <w:br/>
      </w:r>
      <w:r>
        <w:rPr>
          <w:rFonts w:ascii="Times New Roman"/>
          <w:b w:val="false"/>
          <w:i w:val="false"/>
          <w:color w:val="000000"/>
          <w:sz w:val="28"/>
        </w:rPr>
        <w:t>
      13. Место выдачи бланков (форм заявлений и тому прочее), которые необходимо заполнить для получения государственной услуги, является Отдел, расположенный по адресу: город Павлодар, улица Площадь Победы, 17, кабинет N 113.</w:t>
      </w:r>
      <w:r>
        <w:br/>
      </w:r>
      <w:r>
        <w:rPr>
          <w:rFonts w:ascii="Times New Roman"/>
          <w:b w:val="false"/>
          <w:i w:val="false"/>
          <w:color w:val="000000"/>
          <w:sz w:val="28"/>
        </w:rPr>
        <w:t>
      14. Заявления и другие документы, необходимые для получения государственной услуги, сдаются работникам Отдела, кабинет N 113.</w:t>
      </w:r>
      <w:r>
        <w:br/>
      </w:r>
      <w:r>
        <w:rPr>
          <w:rFonts w:ascii="Times New Roman"/>
          <w:b w:val="false"/>
          <w:i w:val="false"/>
          <w:color w:val="000000"/>
          <w:sz w:val="28"/>
        </w:rPr>
        <w:t>
      15. Документом, подтверждающим сдачу Потребителем всех необходимых документов для получения государственной услуги, в котором содержится дата получения Потребителем государственной услуги, является талон, в котором указан срок.</w:t>
      </w:r>
      <w:r>
        <w:br/>
      </w:r>
      <w:r>
        <w:rPr>
          <w:rFonts w:ascii="Times New Roman"/>
          <w:b w:val="false"/>
          <w:i w:val="false"/>
          <w:color w:val="000000"/>
          <w:sz w:val="28"/>
        </w:rPr>
        <w:t>
      16. Доставка результата оказания услуги осуществляется при личном посещении.</w:t>
      </w:r>
      <w:r>
        <w:br/>
      </w:r>
      <w:r>
        <w:rPr>
          <w:rFonts w:ascii="Times New Roman"/>
          <w:b w:val="false"/>
          <w:i w:val="false"/>
          <w:color w:val="000000"/>
          <w:sz w:val="28"/>
        </w:rPr>
        <w:t>
      Выдача справки посредством электронной почты, сайта не осуществляется.</w:t>
      </w:r>
      <w:r>
        <w:br/>
      </w:r>
      <w:r>
        <w:rPr>
          <w:rFonts w:ascii="Times New Roman"/>
          <w:b w:val="false"/>
          <w:i w:val="false"/>
          <w:color w:val="000000"/>
          <w:sz w:val="28"/>
        </w:rPr>
        <w:t>
      Конечный результат оказания услуги выдается специалистами Отдела по адресу: улица Площадь Победы, 17, кабинет N 107.</w:t>
      </w:r>
      <w:r>
        <w:br/>
      </w:r>
      <w:r>
        <w:rPr>
          <w:rFonts w:ascii="Times New Roman"/>
          <w:b w:val="false"/>
          <w:i w:val="false"/>
          <w:color w:val="000000"/>
          <w:sz w:val="28"/>
        </w:rPr>
        <w:t>
      17. Основанием для приостановления оказания государственной услуги или отказа в предоставлении государственной услуги является:</w:t>
      </w:r>
      <w:r>
        <w:br/>
      </w:r>
      <w:r>
        <w:rPr>
          <w:rFonts w:ascii="Times New Roman"/>
          <w:b w:val="false"/>
          <w:i w:val="false"/>
          <w:color w:val="000000"/>
          <w:sz w:val="28"/>
        </w:rPr>
        <w:t>
      1) отсутствие полного пакета документов.</w:t>
      </w:r>
    </w:p>
    <w:p>
      <w:pPr>
        <w:spacing w:after="0"/>
        <w:ind w:left="0"/>
        <w:jc w:val="both"/>
      </w:pP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По отношению к Потребителям Отдел и ГУ "Центр обслуживания населения" руководствуются следующими принципами:</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вежливость;</w:t>
      </w:r>
      <w:r>
        <w:br/>
      </w:r>
      <w:r>
        <w:rPr>
          <w:rFonts w:ascii="Times New Roman"/>
          <w:b w:val="false"/>
          <w:i w:val="false"/>
          <w:color w:val="000000"/>
          <w:sz w:val="28"/>
        </w:rPr>
        <w:t>
      3) корректность со стороны обслуживающего персонала;</w:t>
      </w:r>
      <w:r>
        <w:br/>
      </w:r>
      <w:r>
        <w:rPr>
          <w:rFonts w:ascii="Times New Roman"/>
          <w:b w:val="false"/>
          <w:i w:val="false"/>
          <w:color w:val="000000"/>
          <w:sz w:val="28"/>
        </w:rPr>
        <w:t>
      4) своевременность;</w:t>
      </w:r>
      <w:r>
        <w:br/>
      </w:r>
      <w:r>
        <w:rPr>
          <w:rFonts w:ascii="Times New Roman"/>
          <w:b w:val="false"/>
          <w:i w:val="false"/>
          <w:color w:val="000000"/>
          <w:sz w:val="28"/>
        </w:rPr>
        <w:t>
      5) обеспечение защиты и конфиденциальности информации о содержании документов Потребителя.</w:t>
      </w:r>
    </w:p>
    <w:p>
      <w:pPr>
        <w:spacing w:after="0"/>
        <w:ind w:left="0"/>
        <w:jc w:val="both"/>
      </w:pP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согласно приложению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ежегодно утверждаются специально созданными рабочими группами.</w:t>
      </w:r>
    </w:p>
    <w:p>
      <w:pPr>
        <w:spacing w:after="0"/>
        <w:ind w:left="0"/>
        <w:jc w:val="both"/>
      </w:pP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Порядок обжалования действия (бездействия) Отдела и оказание содействия в подготовке жалобы разъясняются по адресу: город Павлодар, улица Кривенко, 25, кабинет N 315, телефон 32-55-05.</w:t>
      </w:r>
      <w:r>
        <w:br/>
      </w:r>
      <w:r>
        <w:rPr>
          <w:rFonts w:ascii="Times New Roman"/>
          <w:b w:val="false"/>
          <w:i w:val="false"/>
          <w:color w:val="000000"/>
          <w:sz w:val="28"/>
        </w:rPr>
        <w:t>
      22. Жалоба подается на имя заместителя акима города Павлодара, курирующего Отдел, по адресу: город Павлодар, улица Кривенко 25, кабинет N 315, телефон 32-55-05.</w:t>
      </w:r>
      <w:r>
        <w:br/>
      </w:r>
      <w:r>
        <w:rPr>
          <w:rFonts w:ascii="Times New Roman"/>
          <w:b w:val="false"/>
          <w:i w:val="false"/>
          <w:color w:val="000000"/>
          <w:sz w:val="28"/>
        </w:rPr>
        <w:t>
      23. Документом, подтверждающим принятие жалобы и предусматривающим срок и место получения ответа, является талон. О ходе рассмотрения жалобы можно узнать по адресу: город Павлодар, улица Кривенко, 25, кабинет N 315, телефон 32-55-05.</w:t>
      </w:r>
    </w:p>
    <w:p>
      <w:pPr>
        <w:spacing w:after="0"/>
        <w:ind w:left="0"/>
        <w:jc w:val="both"/>
      </w:pP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Начальник Отдела: приемные дни - пятница с 14.30 до 16.30 часов, кабинет N 208, телефон 32-58-92.</w:t>
      </w:r>
      <w:r>
        <w:br/>
      </w:r>
      <w:r>
        <w:rPr>
          <w:rFonts w:ascii="Times New Roman"/>
          <w:b w:val="false"/>
          <w:i w:val="false"/>
          <w:color w:val="000000"/>
          <w:sz w:val="28"/>
        </w:rPr>
        <w:t>
      Заместитель начальника: приемные дни - понедельник с 16.00 до 18.00 часов, улица Площадь Победы 17, кабинет N 208, телефон 32-58-92.</w:t>
      </w:r>
      <w:r>
        <w:br/>
      </w:r>
      <w:r>
        <w:rPr>
          <w:rFonts w:ascii="Times New Roman"/>
          <w:b w:val="false"/>
          <w:i w:val="false"/>
          <w:color w:val="000000"/>
          <w:sz w:val="28"/>
        </w:rPr>
        <w:t>
      Начальник государственного учреждения "Управление земельных отношений Павлодарской области": приемные дни - четверг с 14.00 до 16.00 часов, телефон 32-49-57, улица Площадь Победы, 17, кабинет N 317.</w:t>
      </w:r>
      <w:r>
        <w:br/>
      </w:r>
      <w:r>
        <w:rPr>
          <w:rFonts w:ascii="Times New Roman"/>
          <w:b w:val="false"/>
          <w:i w:val="false"/>
          <w:color w:val="000000"/>
          <w:sz w:val="28"/>
        </w:rPr>
        <w:t>
      25. Другая полезная информация для Потребителя предоставляется специалистом Отдела по телефону 32-33-28.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"Оформление актов на право постоянного землепользования" </w:t>
      </w:r>
    </w:p>
    <w:p>
      <w:pPr>
        <w:spacing w:after="0"/>
        <w:ind w:left="0"/>
        <w:jc w:val="both"/>
      </w:pPr>
      <w:r>
        <w:rPr>
          <w:rFonts w:ascii="Times New Roman"/>
          <w:b/>
          <w:i w:val="false"/>
          <w:color w:val="000080"/>
          <w:sz w:val="28"/>
        </w:rPr>
        <w:t>Значения показателей качества и доступности</w:t>
      </w:r>
      <w:r>
        <w:br/>
      </w:r>
      <w:r>
        <w:rPr>
          <w:rFonts w:ascii="Times New Roman"/>
          <w:b w:val="false"/>
          <w:i w:val="false"/>
          <w:color w:val="000000"/>
          <w:sz w:val="28"/>
        </w:rPr>
        <w:t>
</w:t>
      </w:r>
      <w:r>
        <w:rPr>
          <w:rFonts w:ascii="Times New Roman"/>
          <w:b/>
          <w:i w:val="false"/>
          <w:color w:val="000080"/>
          <w:sz w:val="28"/>
        </w:rPr>
        <w:t>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633"/>
        <w:gridCol w:w="2433"/>
        <w:gridCol w:w="257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ГУ "Отдел земельных отношений города Павлодара"</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Предоставляемая услуга</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Оформление актов на право постоянного землепользования</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 показателя</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Нормативное значение показателя (стандарт)</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Целевое значение показателя</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Текущее значение показателя</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Своевременность</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подачи документов и выполнения установленных требований</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 очереди не более 40 минут</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Качество</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 предоставления услуги</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(произведенных начислений, расчетов и так далее)</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i w:val="false"/>
                <w:color w:val="000000"/>
                <w:sz w:val="20"/>
              </w:rPr>
              <w:t>Доступность</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информации о порядке предоставления услуги</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информация о которых доступна через Интернет</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Процесс обжалования</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 порядком обжалования</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xml:space="preserve">
удовлетворенных сроками обжалования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Вежливость</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 персонала</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