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ae9" w14:textId="6a19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юношей 1992 года рождения к призывному участку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24 декабря 2008 года N 28. Зарегистрировано Управлением юстиции города Павлодара Павлодарской области 23 января 2009 года за N 130. Утратило силу решением акима города Павлодара Павлодарской области от 22 декабря 2009 года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города Павлодара Павлодарской области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39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пунктом 3 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  обязанности и воинской службе"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с января по март 2009 года приписку юношей 1992 года рождения, а также старших возрастов, не прошедших ранее приписку к призывному участку города Павлодара,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руководителям организаций, учреждений и учебных заведений, независимо от форм собственности, обеспечить своевременную явку в управление по делам обороны города Павлодара юношей, подлежащих приписке, с наличием требуемых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главным врачам лечебных учреждений организовать с началом приписки лечебно-оздоровительную работу среди юношей и поставить на персональный учет в подростковых кабинетах нуждающихся в лечении. Организовать участие подростковых врачей в медицинском освидетельствовании юношей.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финансов города Павлодара" для организации и проведения приписки юношей 1992 года рождения, а также старших возрастов, не прошедших ранее приписку к призывному участку города Павлодара, выделить денежные средства согласно смете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Павлодара от 27 декабря 2007 года N 22 "О проведении приписки юношей 1991 года рождения к призывному участку города Павлодара" (зарегистрированное в реестре государственной регистрации нормативных правовых актов N 12-1-101, опубликованное в газетах "Сарыарқа самалы" N 13 от 5 февраля 2008 года и "Версия" N 5 от 4 февраля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10 (десять)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решения возложить на руководителя аппарата акима города Асанова С.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приписки юношей 1992 года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призывному участку города Павлодара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176"/>
        <w:gridCol w:w="1422"/>
        <w:gridCol w:w="593"/>
        <w:gridCol w:w="573"/>
        <w:gridCol w:w="593"/>
        <w:gridCol w:w="553"/>
        <w:gridCol w:w="593"/>
        <w:gridCol w:w="594"/>
        <w:gridCol w:w="533"/>
        <w:gridCol w:w="534"/>
        <w:gridCol w:w="515"/>
      </w:tblGrid>
      <w:tr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учебных заведений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Кол-во юношей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32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40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специализировная кадетская школа-интернат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28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организации образования "Колледж Кайнар"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Комплекс "Музыкальный колледж, музыкальная школа - интернат для одаренных детей"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1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"Павлодарский нефтегазовый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Кенжекольская средняя школа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"Технико - экономический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"Колледж управления"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"Профессиональный лицей N 15"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Некоммерческое образовательное учреждение "Гуманитарный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4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"Художественный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- лицей "Лингва"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"Павлодарский медицинский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4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"Казахско - турецкий юношеский лицей-интернат"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"Гимназия европейских языков"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"Колледж права и финансов"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 - лицей N 10 имени Абая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1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"Профессиональная школа N 8"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"Политехнический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"Машиностроительныйколледж"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29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19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"Профессиональная школа N 13"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"Школа-лицей N 16"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17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9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18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коррекционная школа-интернат N 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22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43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675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учебных заведений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Кол-во юношей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Февраль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9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43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"Областная казахская гимназия-интернат имени И. Алтынсарина"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"Специальная коррекционная школа-интернат для глухих и слабослышащих детей N 1"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"Гимназия N 3 для одаренных детей"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7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"Средняя общеобразовательная школа N 42 имени Ауэзова"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39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41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8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14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36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27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13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Общеобразовательная профильная школа модульного типа N 11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"Школа-лицей N 20"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образования "Профессиональный лицей N 1"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общеобразовательная школа N 12 имени Бекхожина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6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"Технологический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"Павлодарский химико-механический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"Специализированная школа-интернат для одаренных в спорте детей"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общеобразовательная школа N 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"Школа с профильной направленностью "Стикс"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организации образование "Павлодарский инновационный многопрофильный 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  Павлодарского государственного педагогического института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"Областная многопрофильная школа-лицей для одаренных детей"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"Областная специализированная школа-интернат"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"Педагогический колледж имени Б.Ахметова"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общеобразовательная школа для одаренных детей с государственным языком обучения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Профессиональный лицей N 9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57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учебных заведений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Кол-во юношей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Март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образования "Павлодарский экономический колледж "Казпотребсоюза"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"Профессиональная школа N 31"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"Школа-интернат N 2 для детей-сирот и детей, оставшихся без попечения родителей"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6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школа N 5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"Областная коррекционная школа-интернат"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 транспорта и коммуникаций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 при Инновационном Евразийском университете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"Профессиональный лицей N 2"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8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гуманитарно-педагогический колледж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"Павлодарский бизнес-колледж"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0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"Профессиональный лицей N 7"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 при Павлодарском государственном университете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"Колледж Информационных технологий и бизнеса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3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 интернат N 1 для детей сирот и детей, оставшихся без попечения родителей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082"/>
        <w:gridCol w:w="1062"/>
        <w:gridCol w:w="1000"/>
        <w:gridCol w:w="1124"/>
        <w:gridCol w:w="1124"/>
        <w:gridCol w:w="1083"/>
        <w:gridCol w:w="1083"/>
        <w:gridCol w:w="980"/>
        <w:gridCol w:w="899"/>
        <w:gridCol w:w="961"/>
      </w:tblGrid>
      <w:tr>
        <w:trPr>
          <w:trHeight w:val="51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январь </w:t>
            </w:r>
          </w:p>
        </w:tc>
      </w:tr>
      <w:tr>
        <w:trPr>
          <w:trHeight w:val="36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февраль </w:t>
            </w:r>
          </w:p>
        </w:tc>
      </w:tr>
      <w:tr>
        <w:trPr>
          <w:trHeight w:val="4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9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март </w:t>
            </w:r>
          </w:p>
        </w:tc>
      </w:tr>
      <w:tr>
        <w:trPr>
          <w:trHeight w:val="28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