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ecdb" w14:textId="6c5e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29 декабря 2008 года N 767/12. Зарегистрировано Управлением юстиции города Экибастуза Павлодарской области 30 января 2009 года N 215.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акимата города Экибастуза" организовать общественные работы для обеспечения занятости безработных, состоящих на учете в государственном учреждении "Отдел занятости и социальных программ акимата города Экибастуза" на предприятиях и организациях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общественных работ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предприятий и организаций, привлекаемых к созданию временных рабочих мест для организации общественных работ и источники их финансирования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других предприятий и организаций, привлекаемых для организации общественных работ обеспечивающих выполнение работ указанных в пунктах 1, 2, 3 приложения 1 к постановлению определять по результатам проведенных конкурсов в соответствии с законодательством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 условия финансирования общественных работ регулировать при заключении договоров между государственным учреждением "Отдел занятости и социальных программ акимата города Экибастуза"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 Экибастуза                     Н.Набиев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Г.Аубанова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"25" декабря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767\12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0544"/>
      </w:tblGrid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6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территории населенных пунктов региона, в том числе: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очистке от снега и гололеда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вывоз мусора с контейнерных площадок, дежурство на полигоне твердо-бытовых отходов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неорганизованных свалок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ветхих, пустующих и жилых домов при необходимости работы по их консервации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ремонте дорог, инженерных коммуникаций, прокладке водопроводов, в том числе: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улично-дорожной сети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путепроводов, дорог местного значения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Экологическое оздоровление региона, в том числе: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 и скверов, сохранение паркового хозяства и зон отдыха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скверов, посадка деревьев, обрезка и формирование кроны деревьев, посадка и полив зеленых насаждений</w:t>
            </w:r>
          </w:p>
        </w:tc>
      </w:tr>
      <w:tr>
        <w:trPr>
          <w:trHeight w:val="7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компаний, в том числе: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опросов общественного мнения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в муниципальных округах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переписи населения и сельскохозяйственной переписи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обследовании жилищного фонда в составе мобильных групп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организации досуга населения, в том числе: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мероприятий культурного значения, строительстве снежных городков и ледовых площадок, детских спортивных площадок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хоккейных кортов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виды работ: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предприятиям в организации общественых работ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общественные работы для безработных, имеющих справки врачебно-консультативной комиссии с рекомендациями по труду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наркозависимыми гражданами</w:t>
            </w:r>
          </w:p>
        </w:tc>
      </w:tr>
      <w:tr>
        <w:trPr>
          <w:trHeight w:val="1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домов, оборудованных лифтами, работа по уборке и содержанию в надлежащем санитарном состоянии лифтов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767\12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 и организаций привлекаемых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организации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изменениями, внесенными постановлением акимата города Экибастуза Павлодарской области от 30.03.2009 года </w:t>
      </w:r>
      <w:r>
        <w:rPr>
          <w:rFonts w:ascii="Times New Roman"/>
          <w:b w:val="false"/>
          <w:i w:val="false"/>
          <w:color w:val="000000"/>
          <w:sz w:val="28"/>
        </w:rPr>
        <w:t>№ 159/4.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458"/>
        <w:gridCol w:w="1842"/>
        <w:gridCol w:w="1710"/>
        <w:gridCol w:w="1670"/>
        <w:gridCol w:w="1489"/>
        <w:gridCol w:w="1449"/>
      </w:tblGrid>
      <w:tr>
        <w:trPr>
          <w:trHeight w:val="1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  предприятий и организаций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48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учрежденияОтдел  культуры и развития языков акимата города Экибастуза"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 и скверов, сохранение паркового хозяства и зон отдыха;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скверов, посадка деревьев, обрезка и формирование кроны деревьев, посадка и полив зеленых насаждений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мероприятий культурного значения, строительстве снежных городков и ледовых площадок, детских спортивных площадок;содержание хоккейных кортов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23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 "Отдел образования акимата города Экибастуза"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общественные работы для безработных, имеющих справки врачебно-консультативной комиссии с рекомендациями по труду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21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учрежденияУправление  здравоохранения Павлодарской области (по согласованию)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наркозависимыми гражданами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30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учреждения"Отдел жилищно-коммунального хозяйства, пассажирского транспорта и автомобильных дорог акимата города Экибастуза"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мусора; работы по ручной очистке от снега и гололеда;уборка и вывоз мусора с контейнерных площадок, дежурство на полигоне твердо-бытовых отходов; ликвидация неорганизованных свалок; снос ветхих, пустующих и жилых домов при необходимости работы по их консервации; содержание улично-дорожной сети; содержание путепроводов, дорог местного значения;проведение опросов общественного мнения; работа с населением в муниципальных округах; участие в переписи населения и сельскохозяйственной переписи; участие в обследовании жилищного фонда в составе мобильных групп Помощь предприятиям в организации общественых работ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28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Подведомственные организации и предприятия государственного учреждения "Отдел физической культуры и спорта акимата города Экибастуза"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мероприятий культурного значения, строительстве снежных городков и ледовых площадок, детских спортивных площадок;содержание хоккейных кортов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1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"Экибастузлифт"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домов, оборудованных лифтами, работа по уборке и содержанию в надлежащем санитарном состоянии лифтов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  <w:tr>
        <w:trPr>
          <w:trHeight w:val="166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ГКП "СУ Солнечный"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ручной уборке территорий от мусора; работы по ручной очистке от снега и гололеда;уборка и вывоз мусора с контейнерных площадок, дежурство на полигоне твердо-бытовых отходов; ликвидация неорганизованных свалок; снос ветхих, пустующих и жилых домов при необходимости работы по их консервации; содержание улично-дорожной сети содержание путепроводов, дорог местного значения;содержание парков и скверов, сохранение паркового хозяства и зон отдыха; разбивка скверов, посадка деревьев, обрезка и формирование кроны деревьев, посадка и полив зеленых насаждений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заявок работодателя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договоров с предприятиями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размера минимальной заработной платы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бюджет, средства работодателей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