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47d3" w14:textId="97e47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города Алматы от 20 сентября 2002 года № 135 "О городской эвакуационной комиссии, пунктов сбора пострадавшего населения, сборных эвакуационных пунктов на объектах производственного и социального назначения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25 июля 2008 года N 03. Зарегистрировано Департаментом юстиции города Алматы 14 августа 2008 года за N 785. Утратило силу решением акима города Алматы от 08 июля 2015 года № 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Алматы от 08 июля 2015 № 3.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 "О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местном </w:t>
      </w:r>
      <w:r>
        <w:rPr>
          <w:rFonts w:ascii="Times New Roman"/>
          <w:b w:val="false"/>
          <w:i w:val="false"/>
          <w:color w:val="000000"/>
          <w:sz w:val="28"/>
        </w:rPr>
        <w:t> государственном управлении в Республике Казахстан", от 7 мая 1997 года "О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гражданской </w:t>
      </w:r>
      <w:r>
        <w:rPr>
          <w:rFonts w:ascii="Times New Roman"/>
          <w:b w:val="false"/>
          <w:i w:val="false"/>
          <w:color w:val="000000"/>
          <w:sz w:val="28"/>
        </w:rPr>
        <w:t> обороне"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 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Агентства Республики Казахстан по чрезвычайным ситуациям от 23 июня 2000 года N 140 "Об утверждении Инструкций по организации и проведению эвакуационных мероприятий", аким города Алматы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    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акима города Алматы "О городской эвакуационной комиссии, пунктов сбора пострадавшего населения, сборных эвакуационных пунктов на объектах производственного и социального назначения города Алматы" от 20 сентября 2002 года N 135 (зарегистрировано в Реестре государственной регистрации нормативных правовых актов за N 474, опубликовано 25 октября 2002 года в газете "Вечерний Алматы", внесены изменения решением акима города Алматы от 13 января 2006 года N 08 "О внесении изменения в решение акима города Алматы от 20 сентября 2002 года N 135 "О городской эвакуационной комиссии, пунктов сбора пострадавшего населения, сборных эвакуационных пунктов на объектах производственного и социального назначения города Алматы", зарегистрировано в Реестре государственной регистрации нормативных правовых актов за N 696, опубликовано 7 марта 2006 года в газете "Вечерний Алматы" N 45, от 2 марта 2006 года в газете "Алматы Акшамы" N 24, внесены изменения решением акима города Алматы от 4 декабря 2006 года N 75 "О внесении изменения в решение акима города Алматы от 20 сентября 2002 года N 135 "О городской эвакуационной комиссии, пунктов сбора пострадавшего населения, сборных эвакуационных пунктов на объектах производственного и социального назначения города Алматы", зарегистрировано в Реестре государственной регистрации нормативных правовых актов за N 725, опубликовано 18 января 2007 года в газете "Вечерний Алматы" N 11-13, 18 января 2007 года в газете "Алматы акшамы" N 7; внесены изменения решением акима города Алматы от 28 января 2008 года N 01 "О внесении изменений в решение акима города Алматы от 20 сентября 2002 года N 135 "О городской эвакуационной комиссии, пунктов сбора пострадавшего населения, сборных эвакуационных пунктов на объектах производственного и социального назначения города Алматы", зарегистрировано в Реестре государственной регистрации за N 771, опубликовано 1 апреля 2008 года в газете "Вечерний Алматы" N 41, 8 апреля 2008 года в газете "Алматы акшамы" N 39) следующие изменения: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решению ввести в состав городской эвакуационной комиссии:      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400"/>
        <w:gridCol w:w="8180"/>
      </w:tblGrid>
      <w:tr>
        <w:trPr>
          <w:trHeight w:val="450" w:hRule="atLeast"/>
        </w:trPr>
        <w:tc>
          <w:tcPr>
            <w:tcW w:w="34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Мукашева Маулен Шапанбаевича </w:t>
            </w:r>
          </w:p>
        </w:tc>
        <w:tc>
          <w:tcPr>
            <w:tcW w:w="8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первого заместителя акима города Алматы, председателем городской эвакуационной комиссии </w:t>
            </w:r>
          </w:p>
        </w:tc>
      </w:tr>
      <w:tr>
        <w:trPr>
          <w:trHeight w:val="450" w:hRule="atLeast"/>
        </w:trPr>
        <w:tc>
          <w:tcPr>
            <w:tcW w:w="34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Шорманова Ербол Алимкуловича </w:t>
            </w:r>
          </w:p>
        </w:tc>
        <w:tc>
          <w:tcPr>
            <w:tcW w:w="8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- руководителя аппарата акима города Алматы, заместителем председателя городской эвакуационной  комиссии </w:t>
            </w:r>
          </w:p>
        </w:tc>
      </w:tr>
      <w:tr>
        <w:trPr>
          <w:trHeight w:val="450" w:hRule="atLeast"/>
        </w:trPr>
        <w:tc>
          <w:tcPr>
            <w:tcW w:w="34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Кусаинова Серика  Досымхановича </w:t>
            </w:r>
          </w:p>
        </w:tc>
        <w:tc>
          <w:tcPr>
            <w:tcW w:w="8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начальника Управления энергетики и коммунального хозяйства города Алматы, член городской  эвакуационной  комиссии </w:t>
            </w:r>
          </w:p>
        </w:tc>
      </w:tr>
      <w:tr>
        <w:trPr>
          <w:trHeight w:val="450" w:hRule="atLeast"/>
        </w:trPr>
        <w:tc>
          <w:tcPr>
            <w:tcW w:w="34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Меренкова Владимира Петровича </w:t>
            </w:r>
          </w:p>
        </w:tc>
        <w:tc>
          <w:tcPr>
            <w:tcW w:w="8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начальника  Управления пассажирского транспорта и автомобильных дорог, член городской эвакуационной  комиссии </w:t>
            </w:r>
          </w:p>
        </w:tc>
      </w:tr>
      <w:tr>
        <w:trPr>
          <w:trHeight w:val="450" w:hRule="atLeast"/>
        </w:trPr>
        <w:tc>
          <w:tcPr>
            <w:tcW w:w="34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Яковлеву Надежду Николаевну </w:t>
            </w:r>
          </w:p>
        </w:tc>
        <w:tc>
          <w:tcPr>
            <w:tcW w:w="8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заместителя акима Алмалинского района, председателем эвакуационной комиссии Алмалинского района </w:t>
            </w:r>
          </w:p>
        </w:tc>
      </w:tr>
      <w:tr>
        <w:trPr>
          <w:trHeight w:val="450" w:hRule="atLeast"/>
        </w:trPr>
        <w:tc>
          <w:tcPr>
            <w:tcW w:w="34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Алибаеву Раушан    Есеновну </w:t>
            </w:r>
          </w:p>
        </w:tc>
        <w:tc>
          <w:tcPr>
            <w:tcW w:w="8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заместителя акима Турксибского района, председателем эвакуационной комиссии Турксибского  района </w:t>
            </w:r>
          </w:p>
        </w:tc>
      </w:tr>
      <w:tr>
        <w:trPr>
          <w:trHeight w:val="450" w:hRule="atLeast"/>
        </w:trPr>
        <w:tc>
          <w:tcPr>
            <w:tcW w:w="34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Заманбекова Кажапгали Кенесбаевича </w:t>
            </w:r>
          </w:p>
        </w:tc>
        <w:tc>
          <w:tcPr>
            <w:tcW w:w="8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- заместителя акима Бостандыкского района, председателем эвакуационной комиссии Бостандыкского района 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вывести из указанного состава Крылова В.Л., Принбекова М.У., Сакенова Ж.Т., Оспанова Е.С., Галиева А.К.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первого заместителя акима города Алматы Мукашева М.Ш.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Настоящее решение вводится в действие по истечению десяти календарных дней после дня его первого официального опубликования. 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Аким города Алматы                                                         А. Есимов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