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f2fa" w14:textId="279f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микрорайоне "Калкаман-2"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ХI-й сессии маслихата города Алматы IV-го созыва от 2 июля 2008 года N 130 и постановление акимата города Алматы от 14 июля 2008 года N 3/559. Зарегистрировано Департаментом юстиции города Алматы 15 августа 2008 года за N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административно-территориальном устройстве Республики Казахстан", совместно, на основании рекомендации городской комиссии по ономастике акимат города Алматы постановил и маслихат города Алматы IV-го созыва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микрорайона "Калкаман-2" города Алматы следующие наименования: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093"/>
        <w:gridCol w:w="637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Актамберды жырау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 Казыбеков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Шыракбек Кабылбаев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улица, 1600 метров 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Сейтметов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 Тыныбаев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Нурпейсов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Билял Аспендияров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Смайлов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Сугир Алиулы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 Лапин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Салахитдин Айтбаев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одиннадцатая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 Кыдыров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двенадцатая улица, 1600 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Нагимбек Нурмагамбетов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тринадцатая улица, 1600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Токсын Кулбеков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четырнадцатая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 батыр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пятнадцатая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Абдразак Елибаев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шестнадцатая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Ишанбай Каракулов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семнадцатая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 Абилов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восемнадцатая улица, 1000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 Усенов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девятнадцатая улица, 1000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Сайдил Талжанов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Жуматай Жакыпбаев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первая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Морис Симашко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вторая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Бахтыгереев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третья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Габдол Сланов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четвертая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Колбай Тогысов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пятая улица, 1100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Халел Аргынбаев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шестая улица, 1100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Рипинский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седьмая улица, 1100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Рымжанов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восьмая улица, 900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Молдахмет Кенбаев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девятая улица, 900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Кадыржанов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первая улица, 900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 Балакаев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вторая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 Кенесбаев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третья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Гайнетдин Мусабаев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четвертая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 Сейтов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пятая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Калауша Бегалиев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шестая улица, 1200 метров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Латиф Кыдырбеков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седьмая улица, 700 метров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экономики и бюджетного планирования города Алматы предусмотреть в местном бюджете города Алматы необходимые средства на изготовление и установление указателей улиц, нумерацию домов.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Ауэзовского района Несипбаеву А., Центру по недвижимости по городу Алматы и ОАО "Алматыгороформление" (по согласованию), изготовить и установить новые указатели улиц, произвести нумерацию домов.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Ауэзовского района Несипбаеву А. довести данный нормативный правовой акт до соответствующих служб.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Отменить постановление акимата города Алматы от 14 марта 2008 года N 2/139 и решение VIII-й сессии маслихата города Алматы IV-го созыва от 6 марта 2008 года N 83 "О присвоении наименований улицам в микрорайоне "Калкаман-2" города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нормативного правового акта возложить на постоянную комиссию по социальным вопросам и общественного согласия маслихата города Алматы IV-го созыва (Тажиев Е.) и управление по развитию языков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нормативный правовой акт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    А.Есимов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ХІ-й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ІV-го созыва                                          Т.Есполов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   ІV-го созыва 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