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01b5" w14:textId="eb80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23 января 2008 года N 15 "Об утверждении перечня рыбохозяйственных водоемов областного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10 июня 2008 года N 164. Зарегистрировано Департаментом юстиции Северо-Казахстанской области 9 июля 2008 года N 1678. Утратило силу - постановлением акимата Северо-Казахстанской области от 18 июля 2013 года N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Утратило силу - постановлением акимата Северо-Казахстанской области от 18.07.2013 </w:t>
      </w:r>
      <w:r>
        <w:rPr>
          <w:rFonts w:ascii="Times New Roman"/>
          <w:b w:val="false"/>
          <w:i w:val="false"/>
          <w:color w:val="ff0000"/>
          <w:sz w:val="28"/>
        </w:rPr>
        <w:t>N 246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N 213 "О нормативных правовых актах"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23 января 2008 года N 15 "Об утверждении перечня рыбохозяйственных водоемов областного значения" (зарегистрировано в Северо-Казахстанском региональном разделе реестра государственной регистрации 11 февраля  2008 года за N 1665, опубликовано в газетах "Солтүстік Қазақстан" от 18 февраля 2008 года, "Северный Казахстан" от 18 февраля 2008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рыбохозяйственных водоемов областного значения, утвержденный указанным постановлением, изложить в новой редакции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С. Билялов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июня 2008 года N 164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2008 года N 15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рыбохозяйственных водоемов областного значения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673"/>
        <w:gridCol w:w="2233"/>
        <w:gridCol w:w="6013"/>
      </w:tblGrid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Айыртауский район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Красная заря 10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Лобаново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Кирилловка 14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Баянтай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Воскресенка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Шалкар 13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Жаксы-Жангызтау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Якши-Янгизтау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Жаркент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Качиловка 9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Саумалколь 26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Кумдыколь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Качиловка 6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Куспек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Аканский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Саумалколь 28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Сырымбет  0,5 километров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Красная Заря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Лобаново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Шалкар 17 километров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Акжарский район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Ащикен река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километров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Коммунизм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Ащису река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километров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Ащиколь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Горьковские плотины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Горьковское 0,5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Жантайсор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Талшик 10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 река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километров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Кулыколь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Киши-карой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Бостандык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Комбайсор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Даут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Ленинградские плотины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Ленинградское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Улькен-карой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Талшик 24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 река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километров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Ашиколь 1 километр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Аккайынский район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Айдарбек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Ульго 3,5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Байсал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Амангельды 8,9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4 отделения Опытной станции 7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Малое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Исаковка 0,2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Большое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Исаковка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Григорьевка 6,2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Кенжегалы 6,8 кикометра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Кравцово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Токуши 4,5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Рублевка 2,3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Кушукколь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Лесные поляны 4,0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Миговое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Камышлово 4,0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Григорьевка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Ульго 1,8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Сергеевка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Токуши 5,4 кикометра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Солодкое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Борки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Талдыарал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Смирново 7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 (Дамба)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Иглек 2,1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Токуши Большие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Токуши 2,5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  Ивановка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Улькен-жарма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Борки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Утюскино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Камышлово 3,5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Григорьевка 4,8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Шаглы-Тенгиз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Барыколь 0,1 километра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Есильский район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Амангельды 4,0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  Большие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Кара-Агаш 3,0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Амангельдинское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(Широкое)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Калиновка 0,5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Спасовка 5,5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Жетыколь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Иконниково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Поляковка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Калачик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Петровка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Калдарь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Карабеловка 4,0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Камыстыколь Большой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Николаевка 10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Петровка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Кендыкты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Мадениет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Коржанкуль Большой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Спасовка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Коржанкуль Малый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Спасовка 0,5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Костомар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Петровка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Кочкарь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Поляковка 1,5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Амангельды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Спасовка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Спасовка 0,5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Явленка 0,5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Николаевка 11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Калиновка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 реки  Ишим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района Шал акын до границы Кызылжарского района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Петровка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Савенково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Талапкер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Сарыколь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Соленое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Покровка 0,2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Талапкер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 Большой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Корнеевка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Тюлюбаево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Таугаш 5,1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(Калиновское)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Калиновка 0,5 километра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Жамбылский район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Агащикуль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Майбалык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Акбастыколь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Жанажол 0,2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Жарколь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Жанажол 0,3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Арлагуль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Богатое 10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Атаманское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Макарьевка 4,5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Атантай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Целинное 8,3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Озерный 2,5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Майбалык 6,3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Башенное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Семиозерка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Богатое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Баян 0,2 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Бузау кеткен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Комсомольское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Островка 8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Волгарево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Ястребиновка  2,5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Островка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Казанка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Екатериновка 8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 (Опельдук)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Октябрь 4,5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Рождественка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Рождественка 1,2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Пресновка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Буденное 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Новорыбинка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 Андреевич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Симаки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Екатериновское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Светлое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Екатериновское Малое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Екатериновка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Жекекуль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Благовещенка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Журавлиное Большое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Симаки 5,5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Зотово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Кабань 4,5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Избасар (Старое)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Ольговка 2,2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Избасар Большой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Ольговка 1,7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Амангельды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Кабань 0,3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Кабань 6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  Комсомольское 9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Кировка 2,5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Чапаевка 7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Каракога Большая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Троицкое 1,3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Октябрь 8,5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Мирное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Кобылье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Кабань 6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Островка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Колышпай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Амангельды 2,1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Коновязка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Ольговка 5,1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Суатколь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Сенжарка 1,5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Ольговка 4,3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Боевик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Крутояр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Чапаевка 8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Кужи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Чапаевка 0,2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Аимжан 1,5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Усердное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Мирное 2,1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Уткино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Майбалык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Могильное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Макарьевка 4,5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Кабань 7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Мужук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Акбалык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Новорыбинка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Макарьевка 6,5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Песьяное-Песчаное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Усердное 4,5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Питерово (Кобылье)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(Островское)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Островка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Сенжарка 0,2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(село Кабань)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Кабань 0,3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Питное (Пресновское)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Пресновка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(Казанка)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Казанка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Рождественка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Сарагаска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Жарколь 3,5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Сатыбарды (Бакир)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Майбалык 6,3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Казанка 7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Сидельниково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Пресноредуть 3,5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Семиозерка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Чапаевка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Сенжарка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Казанка 6,2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Стрелецкое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Ольговка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Озерный 0,5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Кировка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Токсамбай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Макарьевка 8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Тулубай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Макарьевка 6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Тонатузынколь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Ольговка 7,8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Октябрь 5,3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Улькен Каракамыс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Жалтырша 2,4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Улькенколь (Утятник)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Каракамыс 3,5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Улькенщурегей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  Кайранколь 6,7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Усердное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Комсомольское 1,5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 Большой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Чапаевка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Архангелка 3,5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(село Чапаевка)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Чапаевка 3,2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Шантемир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Жамбыл 2,2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Шарпалы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Амангельды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Шорохово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Боевик 2,8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Макарьевка 7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Пресновка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Эсперлы Старые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Суатколь 9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4,7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  Ястребиновка 0,1 километра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Магжана Жумабаева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Гаврино 2,4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Алуа Большая  (Альва)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Альва 0,8 ккилометра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Армяжье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Успенка 2,7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Зарослое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(Дмитровское)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Зарослое 2,5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Зарослое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Звездочка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Октябрьское 1,8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Камышлово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Конюхово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Майбалык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Полудино 0,3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Полудино 4,6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Пронькино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Успенка 2,7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Суворовка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Рявкино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Карагуга 8 километров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Кызылжарский район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Бабаш старица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Якорь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Ольшанка 2,5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Байсал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Байсал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Архангельское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Большое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черте города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Малое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Пеньково  4,8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Сумное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Сумное 2,6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Вагулинская старица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Вагулино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Воеводское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Серьгино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Николаевка 3,2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Волченок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Николаевка 1,8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Воровское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Березовка 8,4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Гайдуково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Налобино 1,6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Малое (Старина)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Глубокое 1,4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Грачиное (Бекетное)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Леденево 6,5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Исаковка 1,6 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Даньково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Кустовое 2,8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Озерный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Евтеевское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Болголюбово 6,8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Рябиновка 0,6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Красный Бор 8,2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Жамановское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Сумное 2,1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Забочное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Горбуновка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Пресновка 5,2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Зверобойное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Налобино 2,3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Исаковка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старица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Долматово 0,5 ккилометра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5,2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Камышное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Новоникольское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Серьгино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Архангельское 1,2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  Новоалександровка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Кишкибиши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Березовка 4,2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Коростель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Лебедки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Костомарово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Владимировка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Кустовое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 старица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Кривозерка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Кругленькое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Владимировка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Сумное 4,6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Гриневка 1,8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5,6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Курейное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Гайдуково 2,4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Кустовое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Дубровное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Лебедки 2,4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(Налобинское)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Лебедки 4,2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Горбуновка 0,5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Леденево 6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Боголюбово 12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 (Надежинск)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Боголюбово 6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Глубокое 0,6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Никульское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Красноярка 3,6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Николаевка 0,4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Овражное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  Архангельское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Осиновое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  Леденево 2,9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Глубокое 0,6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Пеньково Большое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Сумное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Плоское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Глубокое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 Малое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Плоское  4,5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Николаевка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Подогородная старица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Вагулино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Подувальная старица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 реки Ишим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Есильского района до границы с Россйской Федерацией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Вагулино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Красный Маяк 5,3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Пресновка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Пузыриха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Налобино 0,5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Пузыриха Малая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Налобино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Леденево 7,7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Асаново 4,2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Березовка 3,2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Сивково 2,4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Рябиновка 3,5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Серьгино 1,6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Сивково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Пресновка 0,5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Солонцы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Жиляково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Стерхово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Налобино 3,6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Сумное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Токушки Малые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Токуши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Новокаменка 2,5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  Новоалександровка 4,2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Трудовое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Хлыново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Гайдуково 0,3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  Боголюбово 4,3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Хомуток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Архангельское 1,1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2,8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Чалково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  Новоалександровка 2,5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Долматово 6,2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  Новоникольское 8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Черная старица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Озерный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(село Новокаменка)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Вознесенка 0,9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Якуш (часть)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Дубровное 2,5 километра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Мамлютский район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Афонькино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Афонькино 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Бексеит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Бексеит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Белое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Бескамышное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Калугино  1,5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Бескозобово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Студеное 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6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Буканы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Новомихайловка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Волчье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Пчелино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Мамлютка 0,2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Голубево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Покровка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(село Дубровное)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Дубровное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Гуренок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Чистое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Чистое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Долгановка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Покровка 3,5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Ближнее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Дальнее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Жагрино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Белое 9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Пчелино 2,2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Становое 7,5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Щучье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бугром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Коваль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Зоринское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Кондратовка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Кабанье (Кабаны)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  Новомихайловка 11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Казанцево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Пробуждение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Казачье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Дубровное 9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Калдаман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Пчелино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Калдаман Кривой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Пчелино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Искра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Калмыково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Красный Октябрь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города Мамлютка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Новоукраинка 2,5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Покровка 5,5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Кызыласкер 1,5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Коваль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  Дубровное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Косматое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Покровка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Дубровное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Искра 7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Ломиное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Чистое 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Марушкино Малое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3,5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Марушкино Большое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3,5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Менгисор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Минкесер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5,5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Моховичек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Афонькино 14,5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Пчелино 6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Дуровное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Мураш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Коваль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Немецкое (Буканы)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Новомихайловка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Оглачи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Ленино 10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Пробуждение 0,5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Окунево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Покровка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Пеган Малый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Старомихайловка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Пеган Большой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Перерезное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Новомихайловка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Становое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Воскресеновка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Плешково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  Новоукраинка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города Мамлютка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Поварихино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Новодубровное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Подвысокое займище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Пробуждение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Подкорытово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Афонькино 0,5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Половинкино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Становое 7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Новомихайловка 2,5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Пчелино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Рогозяное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7,5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Ромашкино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Пчелино 3,5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Новомихайловка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Рыбненок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Воскресеновка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Дубровное 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Сабурово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Афонькино 1,5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Щучье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Сергулы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Становое 10,5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Сладенькое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Искра 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Искра  1,5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Сливное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 Малое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Новоукраинка 6,3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Становое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Чистое  6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Студеное 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Суатколь (Касеновское)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Ленино 10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Сунгур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Афонькино 10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Сургутское займище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Пробуждение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Сухореброе Большое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Михайловка 8,5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Сухореброе Малое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Михайловка 7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Покровка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Тетеря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Покровка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Сливное 1,5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Ленино 10,5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Федосейкино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Новомихайловка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Чебанчик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Становое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Чирок Большой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Новомихайловка 1,5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(Домашнее)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Чистое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(Токаревское)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Новомихайловка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(Саманное)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Бексеит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(село Мингесер)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Озерное 10,5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Сарапул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Пчелино 2,5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Чуклино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Искра 0,2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2,5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Шайтаново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Афонькино 1,5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Шашмурино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Щучье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Щучье 0,1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Юртовое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Токаревка 1,4 километра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Габита  Мусрепова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Дружба 9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Калмаколь Малый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Раисовка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  Кировский 25 километров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старицы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района Шал акын до границы Акмолинской области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Рузаевка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Чистополье 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Новоселовка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Старобелка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Тайыншинский район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  Севастопольское 8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Баженколь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Кирово 12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Баскараколь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Кирово 20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Жамантуз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Рощинское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Зеленогайские плотины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Зеленый Гай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Калибек и притоки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Шункырколь 20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Карасор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Рощинское 18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Кишкенесор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  Комсомольское 6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Кумдыколь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Макашевка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Саргысколь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Кирово  13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Сарыбалык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Кирово 14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Алабота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Ушсай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Тихоокеанское 18 километров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Тимирязевский район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Акжан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Григорьевка 0,5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Есиней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Целинный 5,0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Жаксы-Жарколь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Богдана Хмельницкого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Жаркент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Журавлинное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Целинный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 Малый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  Октябрьское 6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Тимирязево 12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Касэрон (Обвальное)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  Октябрьское 6,5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Кладье (Костлявое)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Целинный 4,4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Целинный  1,7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Дружба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Кумдыколь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Урожайное 0,2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пруд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Москворецкое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Дмитриевка 1,7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Дмитриевка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Комсомольское 0,5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Шошкалы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Целинный 4 километра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Уалихановский район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Джамбулская плотина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Жамбыл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Жамантуз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Кирово 6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Кировская плотина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Кирово 0,7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Коксенгирсор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Баянбай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Комсомольская плотина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Комсомольское 1 километр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Селеты-Тениз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Карамырза 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Такырколь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Кишкенеколь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Кишкенеколь 32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Шумертыколь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Кишкенеколь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Бидаикские то?анда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Бидаик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Шал акына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Шортай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Жалпаксу старица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Кенес 0,8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Жалтырь 3,3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Кабанкарасу старица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Кенес 2,2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Каратал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Семиполка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 Малый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Ступинка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Бирлик 8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Ортаколь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старицы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района Габита Мусрепова до границы  Есильского района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Полтавское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Балуан 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 водохранилище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города Сергеевка до села  Октябрьское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 Малый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Улькенколь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Балуан 5 километров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Бирлик 4,2 километра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Повозочное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468 водоемов и участков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