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f770" w14:textId="172f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размещение объектов наружной (визуальной) рекламы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26 июня 2008 года N 8/4. Зарегистрировано Департаментом юстиции Северо-Казахстанской области 22 июля 2008 года N 1681. Утратило силу - решением маслихата Северо-Казахстанской области от 26 апреля 2010 года N 24/10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26.04.2010 г. N 24/10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15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пункта 2 статьи 491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N 508 "О рекламе",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N 121 "Об утверждении Правил размещения объектов наружной (визуальной) рекламы в населенных пунктах"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размещение объектов наружной (визуальной) рекламы в полосе отвода автомобильных дорог общего пользования областного значения согласно приложению.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дней со дня первого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VIII сессии                   А. Курленя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Едресов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2008 года N 8/4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Cтавки ежемесячной платы за размещение наружной (визуальной) рекламы в полосе отвода автомобильных дорог общего пользования областного значения (кроме территорий населенных пунктов)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053"/>
        <w:gridCol w:w="36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рекламы (наземные, настенные, на ограждениях, установленные на крышах и др.)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до 2 кв. м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2 до 5 кв. м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5 до 10 кв. м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10 до 20 кв. м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20 до 50 кв. м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более 50 кв. м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