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3c2a08" w14:textId="53c2a0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оказании социальной помощи участникам и инвалидам Великой Отечественной войны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Северо-Казахстанской области от 25 июля 2008 года N 207. Зарегистрировано Департаментом юстиции Северо-Казахстанской области 5 сентября 2008 года N 1685. Утратило силу постановлением акимата Северо-Казахстанской области от 10 августа 2020 года № 213</w:t>
      </w:r>
    </w:p>
    <w:p>
      <w:pPr>
        <w:spacing w:after="0"/>
        <w:ind w:left="0"/>
        <w:jc w:val="both"/>
      </w:pPr>
      <w:bookmarkStart w:name="z10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Северо-Казахстанской области от 10.08.2020 </w:t>
      </w:r>
      <w:r>
        <w:rPr>
          <w:rFonts w:ascii="Times New Roman"/>
          <w:b w:val="false"/>
          <w:i w:val="false"/>
          <w:color w:val="ff0000"/>
          <w:sz w:val="28"/>
        </w:rPr>
        <w:t>№ 213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17) пункта 1 статьи 27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Закона Республики Казахстан </w:t>
      </w:r>
      <w:r>
        <w:rPr>
          <w:rFonts w:ascii="Times New Roman"/>
          <w:b w:val="false"/>
          <w:i w:val="false"/>
          <w:color w:val="000000"/>
          <w:sz w:val="28"/>
        </w:rPr>
        <w:t xml:space="preserve">от 23 января 2001 года N 148 "О местном государственном 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28 апреля 1995 года N 2247 "О льготах и социальной защите участников, инвалидов Великой Отечественной войны и лиц, приравненных к ним" акимат области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Оказать социальную помощь участникам и инвалидам Великой Отечественной войны для оплаты расходов на коммунальные услуги в размере четырех месячных расчетных показателей (далее - социальная помощь). 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Социальная помощь оказывается ежемесячно в денежной форме за счет средств местных бюджетов. 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Акимам районов и города Петропавловска: 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предусмотреть выделение средств на оказание социальной помощи; 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обеспечить организацию назначения и выплаты социальной помощи. </w:t>
      </w:r>
    </w:p>
    <w:bookmarkEnd w:id="6"/>
    <w:bookmarkStart w:name="z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постановления возложить на первого заместителя акима области Мурзалина М.К. </w:t>
      </w:r>
    </w:p>
    <w:bookmarkEnd w:id="7"/>
    <w:bookmarkStart w:name="z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Настоящее постановление вводится в действие по истечении десяти календарных дней после дня его первого официального опубликования и распространяется на правоотношения, возникающие с 1 января 2009 года. 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области                                   С. Билялов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