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d826" w14:textId="b45d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2 апреля 2008 года N 8 "Об утверждении объемов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4 декабря 2008 года N 32. Зарегистрировано Департаментом юстиции Северо-Казахстанской области 18 декабря 2008 года N 1697.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 «О местном государственном управлении в Республике Казахстан»,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№ 213 «О нормативных правовых актах»,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области от 2 апреля 2008 года № 8 «Об утверждении объемов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год» (зарегистрировано в Реестре государственной регистрации № 1673 от 30 апреля 2008 года, опубликовано в газетах «Солтүстік Қазақстан» от 14 мая 2008 года, «Северный Казахстан» от 14 мая 2008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С.Билялов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2008 года N 32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2008 года N 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по районам области объемов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повышение урожайности и качества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растениеводства, удешевление стоимости горюче-смазочных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 и других товарно-материальных ценностей, необходимых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проведения весенне-полевых и уборочных работ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1801"/>
        <w:gridCol w:w="1834"/>
        <w:gridCol w:w="1834"/>
        <w:gridCol w:w="1813"/>
        <w:gridCol w:w="1857"/>
        <w:gridCol w:w="1619"/>
      </w:tblGrid>
      <w:tr>
        <w:trPr>
          <w:trHeight w:val="315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субсидий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культурам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бахче-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241,175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206,101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1,608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198,324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176,879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3,086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18,340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132,441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109,728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9,274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13,179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190,601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157,403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19,982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12,708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0,355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178,287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131,804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42,341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4,143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Жумабаева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320,833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223,508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71,222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26,030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129,482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93,529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28,565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4,185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1,943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1,260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97,097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90,318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6,360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0,312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Габита Мусрепова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553,582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388,697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132,629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31,979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0,129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464,378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304,676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113,400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45,619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0,590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187,250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134,254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45,475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7,432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167,180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149,131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7,598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10,451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174,332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135,707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27,403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11,095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0,108 </w:t>
            </w:r>
          </w:p>
        </w:tc>
      </w:tr>
      <w:tr>
        <w:trPr>
          <w:trHeight w:val="315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3034,963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2301,735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534,379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193,129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2,857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2,863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