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b393" w14:textId="581b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3 сессии Петропавловского городского маслихата от 15 декабря 2007 года N 6 "О правилах благоустройства и охраны зеленых насаждений в городе Петропавловске"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18 января 2008 года N 8. Зарегистрировано Управлением юстиции города Петропавловска Северо-Казахстанской области 31 января 2008 года N 13-1-112. Утратило силу - решением маслихата города Петропавловска Северо-Казахстанской области от 18 сентября 2012 года N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города Петропавловска Северо-Казахстанской области от 18.09.2012 N 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статьи 28 Закона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N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3 сессии Петропавловского городского маслихата от 15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благоустройства и охраны зеленых насаждений в городе Петропавловске"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70,73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вводиться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сессии городского маслихата            городского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