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fc34" w14:textId="894f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Республики Казахстан на срочную воинскую службу в апреле-июне и октябре-декабре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 апреля 2008 года N 478. Зарегистрировано Управлением юстиции города Петропавловска Северо-Казахстанской области 4 апреля 2008 года N 13-1-115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ст. ст. 19,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08 июля 2005 года N 74 О воинской обязанности и воинской службе"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01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2008 года"»акимат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2008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Медицинское освидетельствование призывников весеннего призыва и поступающих в военные учебные заведения начать с 1 апреля 2008 года, призывников осеннего призыва с 1 октября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призыва граждан на срочную воинскую службу образовать состав призывной комиссии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призывной комиссии осуществлять в соответствии с графиком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N 2,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Начальнику Департамента здравоохранения Северо-Казахстанской области Воронцовой Н.Г.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призывной участок необходимым инструментарием, медикаментами, медицинским и хозяйственным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назначить врачей-специалистов и медицинских сестер, для медицинского освидетельствования граждан, подлежащих призыву;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выделить по 10-15 койко-мест в лечебно-профилактических учреждениях для проведения стационарного обследования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членов комиссии по призыву, врачей-специалистов и медицинских сестер, участвующих в работе медицинской комиссии, освободить от основных обязанностей на период проведения весеннего призыва с 1 апреля по 30 июня и осеннего призыва с 1 октября по 31 декабря 2008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Начальнику государственного учреждения "Отдел финансов города Петропавловска"»Палаткину В.С. обеспечить финансирование мероприятий по работе призывного участка в соответствии с суммой, предусмотренной на эти цели в бюджете города на 2008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Руководителям учреждений, организаций образования города освободить призывников от работы или учебы на время, необходимое для прохождения призывной комиссии, отозвать призывников из командировок, отпусков, организовать их оповещение и обеспечить своевременное прибытие в Управление по делам обороны города Петропавловска.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Начальнику Управления внутренних дел города Петропавловска Галиеву А.С. выделить на период организации весеннего и осеннего призывов 2008 года по одному сотруднику с каждого участкового пункта полиции города Петропавловска в состав группы розыска и двух сотрудников для наведения порядка на территории призывного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Начальнику Управления по делам обороны города Петропавловска Саутбекову К.Н (по согласованию) предоставить акиму города информацию об итогах призыва граждан за период весеннего и осеннего призывов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заместителя акима города Кульжанову Т.Н.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11.Постановление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2008 г. N 478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ПЕРСОНАЛЬНЫЙ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призывной комиссии на период весеннего и осеннего призывов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5973"/>
      </w:tblGrid>
      <w:tr>
        <w:trPr>
          <w:trHeight w:val="90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Калиолла Нурланович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начальник Управления по делам обороны г.Петропавловска, полковник 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Абижанов Кайрат Муратович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начальник юридического отдела аппарата акима города 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Райхан Саткеновна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комиссии, медицинская сестра КГКП "Городская поликлиника N 2"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ЧЛЕНЫ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Дегтярева Татьяна Прокопьевна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врач-терапевт КГКП "Городская поликлиника N 1"</w:t>
            </w:r>
          </w:p>
        </w:tc>
      </w:tr>
      <w:tr>
        <w:trPr>
          <w:trHeight w:val="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Туртаев Жайнак Болтабаевич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внутренних дел по кадровой и воспитательной работе, подполковник полиции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отсутствия по уважительным причинам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членов комиссии разрешить ввести в персональный состав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5953"/>
      </w:tblGrid>
      <w:tr>
        <w:trPr>
          <w:trHeight w:val="90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Четверов Игорь Геннадьевич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отдела набора военнослужащих на контрактную службу и призыва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Петропавловска, майор 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Ковецкий Василий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  комиссии,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отдела образования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Романенко Людмила Викторовна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комиссии, медицинская сестра КГКП "Городская поликлиника N 2"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ЧЛЕНЫ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Елеукина Mайра Рахимжановна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медицинской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врач-терапевт КГКП "Городская поликлиника N 2"» 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Деров Александр Иванович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кадров управления внутренних дел, майор полиции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2008 г. N 478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работы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призыву граждан 1981-1990 года рождения на срочную военную службу апрель-май 2008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73"/>
        <w:gridCol w:w="933"/>
        <w:gridCol w:w="553"/>
        <w:gridCol w:w="733"/>
        <w:gridCol w:w="613"/>
        <w:gridCol w:w="573"/>
        <w:gridCol w:w="733"/>
        <w:gridCol w:w="613"/>
        <w:gridCol w:w="593"/>
        <w:gridCol w:w="653"/>
        <w:gridCol w:w="713"/>
        <w:gridCol w:w="813"/>
        <w:gridCol w:w="773"/>
      </w:tblGrid>
      <w:tr>
        <w:trPr>
          <w:trHeight w:val="42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рождения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33"/>
        <w:gridCol w:w="613"/>
        <w:gridCol w:w="613"/>
        <w:gridCol w:w="593"/>
        <w:gridCol w:w="473"/>
        <w:gridCol w:w="573"/>
        <w:gridCol w:w="753"/>
        <w:gridCol w:w="533"/>
        <w:gridCol w:w="693"/>
        <w:gridCol w:w="633"/>
        <w:gridCol w:w="573"/>
        <w:gridCol w:w="633"/>
        <w:gridCol w:w="773"/>
        <w:gridCol w:w="1013"/>
      </w:tblGrid>
      <w:tr>
        <w:trPr>
          <w:trHeight w:val="40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работы призывной комиссии по призыву граждан 1981-1990 года рождения на срочную военную службу июнь 2008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413"/>
        <w:gridCol w:w="1413"/>
        <w:gridCol w:w="933"/>
        <w:gridCol w:w="1013"/>
        <w:gridCol w:w="1013"/>
        <w:gridCol w:w="1013"/>
        <w:gridCol w:w="1013"/>
        <w:gridCol w:w="933"/>
        <w:gridCol w:w="1013"/>
      </w:tblGrid>
      <w:tr>
        <w:trPr>
          <w:trHeight w:val="48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933"/>
        <w:gridCol w:w="953"/>
        <w:gridCol w:w="933"/>
        <w:gridCol w:w="1033"/>
        <w:gridCol w:w="953"/>
        <w:gridCol w:w="993"/>
        <w:gridCol w:w="1033"/>
        <w:gridCol w:w="953"/>
        <w:gridCol w:w="913"/>
      </w:tblGrid>
      <w:tr>
        <w:trPr>
          <w:trHeight w:val="34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60" w:hRule="atLeast"/>
        </w:trPr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2008 г. N 478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работы призывной комиссии по призыву граждан 1981-1990 года рождения на срочную военную службу октябрь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793"/>
        <w:gridCol w:w="1453"/>
        <w:gridCol w:w="733"/>
        <w:gridCol w:w="773"/>
        <w:gridCol w:w="733"/>
        <w:gridCol w:w="853"/>
        <w:gridCol w:w="893"/>
        <w:gridCol w:w="953"/>
        <w:gridCol w:w="1073"/>
        <w:gridCol w:w="993"/>
        <w:gridCol w:w="1153"/>
      </w:tblGrid>
      <w:tr>
        <w:trPr>
          <w:trHeight w:val="60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  количество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673"/>
        <w:gridCol w:w="733"/>
        <w:gridCol w:w="733"/>
        <w:gridCol w:w="753"/>
        <w:gridCol w:w="753"/>
        <w:gridCol w:w="793"/>
        <w:gridCol w:w="773"/>
        <w:gridCol w:w="833"/>
        <w:gridCol w:w="713"/>
        <w:gridCol w:w="853"/>
      </w:tblGrid>
      <w:tr>
        <w:trPr>
          <w:trHeight w:val="61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работы призывной комиссии по призыву граждан 1981-1990 года рождения на срочную военную службу ноябрь 2008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733"/>
        <w:gridCol w:w="1253"/>
        <w:gridCol w:w="953"/>
        <w:gridCol w:w="833"/>
        <w:gridCol w:w="733"/>
        <w:gridCol w:w="673"/>
        <w:gridCol w:w="733"/>
        <w:gridCol w:w="813"/>
        <w:gridCol w:w="753"/>
        <w:gridCol w:w="833"/>
      </w:tblGrid>
      <w:tr>
        <w:trPr>
          <w:trHeight w:val="6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673"/>
        <w:gridCol w:w="913"/>
        <w:gridCol w:w="693"/>
        <w:gridCol w:w="713"/>
        <w:gridCol w:w="673"/>
        <w:gridCol w:w="673"/>
        <w:gridCol w:w="653"/>
        <w:gridCol w:w="793"/>
        <w:gridCol w:w="753"/>
        <w:gridCol w:w="733"/>
      </w:tblGrid>
      <w:tr>
        <w:trPr>
          <w:trHeight w:val="61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90" w:hRule="atLeast"/>
        </w:trPr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работы призывной комиссии по призыву граждан 1981-1990 года рождения на срочную военную службу декарь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433"/>
        <w:gridCol w:w="1193"/>
        <w:gridCol w:w="873"/>
        <w:gridCol w:w="893"/>
        <w:gridCol w:w="853"/>
        <w:gridCol w:w="853"/>
        <w:gridCol w:w="853"/>
        <w:gridCol w:w="853"/>
      </w:tblGrid>
      <w:tr>
        <w:trPr>
          <w:trHeight w:val="55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  количество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73"/>
        <w:gridCol w:w="813"/>
        <w:gridCol w:w="593"/>
        <w:gridCol w:w="793"/>
        <w:gridCol w:w="873"/>
        <w:gridCol w:w="693"/>
        <w:gridCol w:w="733"/>
        <w:gridCol w:w="793"/>
      </w:tblGrid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