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41777" w14:textId="474177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акимата города 
Петропавловска от 24 декабря 2007 года № 2083 "Об организации 
оплачиваемых общественных работ на предприятиях и в организациях 
города Петропавловска"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Петропавловска Северо-Казахстанской области от 20 октября 2008 года N 1747. Зарегистрировано Управлением юстиции города Петропавловска Северо-Казахстанской области 4 ноября 2008 года N 13-1-145. Утратило силу - постановлением акимата города Петропавловска Северо-Казахстанской области от 15 июня 2009 года N 662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800000"/>
          <w:sz w:val="28"/>
        </w:rPr>
        <w:t>Утратило силу - постановлением акимата города Петропавловска Северо-Казахстанской области от 15.06.2009 г. N 662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13)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№ 148 «О местном государственном управлении в Республике Казахстан», </w:t>
      </w:r>
      <w:r>
        <w:rPr>
          <w:rFonts w:ascii="Times New Roman"/>
          <w:b w:val="false"/>
          <w:i w:val="false"/>
          <w:color w:val="000000"/>
          <w:sz w:val="28"/>
        </w:rPr>
        <w:t>статьей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№ 149 «О занятости населения», </w:t>
      </w:r>
      <w:r>
        <w:rPr>
          <w:rFonts w:ascii="Times New Roman"/>
          <w:b w:val="false"/>
          <w:i w:val="false"/>
          <w:color w:val="000000"/>
          <w:sz w:val="28"/>
        </w:rPr>
        <w:t>статьей 28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24 марта 1998 года № 213-I «О нормативных правовых актах», подпунктом 21) пункта 7 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Северо-Казахстанской области от 19 июля 2001 года № 38 «Об утверждении Положений по организации и финансированию общественных работ, профессиональной подготовки, повышения квалификации и переподготовки безработных», акимат города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от 24 декабря 2007 года № 2083 «Об организации оплачиваемых общественных работ на предприятиях и в организациях города Петропавловска» (зарегистрировано в реестре государственной регистрации нормативных правовых актов за № 13-1-110 от 22 января 2008 года, опубликовано в газетах «Қызылжар нұры» № 6 от 8 февраля 2008 года, «Проспект СК» № 7 от 8 февраля 2008 года) с изменениями внесенными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Петропавловска от 22 февраля 2008 года № 256 «О внесении изменений и дополнений в постановление акимата города Петропавловска от 24 декабря 2007 года № 2083 «Об организации оплачиваемых общественных работ на предприятиях и в организациях города Петропавловска» (зарегистрировано в реестре государственной регистрации нормативных правовых актов за № 13-1-114 от 26 марта 2008 года, опубликовано в газетах «Қызылжар нұры» № 14 от 4 апреля 2008 года, «Проспект СК» № 15 от 4 апреля 2008 года),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Петропавловска от 14 июля 2008 года № 1180 «О внесении изменений и дополнений в постановление акимата города Петропавловска от 24 декабря 2007 года № 2083 «Об организации оплачиваемых общественных работ на предприятиях и в организациях города Петропавловс ка» (зарегистрировано в реестре государственной регистрации нормативных правовых актов за № 13-1-121 от 22 июля 2008 года, опубликовано в газетах «Қызылжар нұры» № 33 от 15 августа 2008 года, «Проспект СК» № 34 от 15 августа 2008 года),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Петропавловска от 19 августа 2008 года № 1317 «О внесении изменений и дополнений в постановление акимата города Петропавловска от 24 декабря 2007 года № 2083 «Об организации оплачиваемых общественных работ на предприятиях и в организациях города Петропавловска» (зарегистрировано в реестре государственной регистрации нормативных правовых актов за № 13-1-124 от 28 августа 2008 года, опубликовано в газетах «Қызылжар нұры» № 36 от 5 сентября 2008 года, «Проспект СК» № 37 от 5 сентября 2008 года)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приложении 1 «Перечень предприятий и организаций, виды, объемы, размеры оплаты труда по видам общественных работ», утвержденного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9 «Государственное учреждение «Управление внутренних дел города Петропавловска» в графе «Рабочих мест ежемесячно» цифру «3» заменить цифрой «27»;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 13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«Наименование предприятия» словами «13. Государственное коммунальное предприятие на праве хозяйственного ведения «Коммунальный рынок «Кызыл Жар-Акбастау» акимата города Петропавловска Северо-Казахстанской области»;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«Рабочих мест ежемесячно» цифрой 30;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«Вид общественных работ» словами «Оказание помощи предприятиям и организациям в уборке и переработке сельскохозяйственной продукции»;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«Разряд» словами «III»;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«Коэффициент» цифрой «1,59».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«Итого:» в графе «Рабочих мест ежемесячно» цифру «492» заменить цифрой «546».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постановления возложить на первого заместителя акима города Петропавловска Сарсембаева А. З.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И.о. акима города                          Т. Кульжанова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