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bf87" w14:textId="a7fb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Петропавловска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20 декабря 2008 года N 2. Зарегистрировано Управлением юстиции города Петропавловска Северо-Казахстанской области 26 января 2009 года N 13-1-150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решения см. </w:t>
      </w:r>
      <w:r>
        <w:rPr>
          <w:rFonts w:ascii="Times New Roman"/>
          <w:b w:val="false"/>
          <w:i w:val="false"/>
          <w:color w:val="ff0000"/>
          <w:sz w:val="28"/>
        </w:rPr>
        <w:t>пункт 16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 от 23 января 2001 года № 148, параметрами среднесрочного плана социально-экономического развития и среднесрочной фискальной политики на 2009–2011 годы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Петропавловска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9339664,5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4601267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620142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4097680,5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9127425,9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 - 181279;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- 30960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  -30960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- 254000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88040,4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Выделить за счет свободных остатков средств городского бюджета, сложившихся на начало года, на расходы городского бюджета по бюджетным программам согласно приложению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1 с изменениями, внесенными решением Маслихата города</w:t>
      </w:r>
      <w:r>
        <w:rPr>
          <w:rFonts w:ascii="Times New Roman"/>
          <w:b w:val="false"/>
          <w:i w:val="false"/>
          <w:color w:val="ff0000"/>
          <w:sz w:val="28"/>
        </w:rPr>
        <w:t xml:space="preserve"> Петропавловска от 7.03.2009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22.10.2009 </w:t>
      </w:r>
      <w:r>
        <w:rPr>
          <w:rFonts w:ascii="Times New Roman"/>
          <w:b w:val="false"/>
          <w:i w:val="false"/>
          <w:color w:val="000000"/>
          <w:sz w:val="28"/>
        </w:rPr>
        <w:t>N 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городского бюджета на 2009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акцизов, кроме акцизов,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деятельности, кроме сборов,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городского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 (акимата г.Петропавловска);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 (акимата г.Петропавловска);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городского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в порядке, определяемом Правительством Республики Казахстан, используются поступления от реализации товаров и услуг, представляемых следующими организациями: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учреждениями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библиотеками;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на 2009 год в сумме 104260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– 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исполнение обязательств по решениям судов – 102260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решением Маслихата города Петропавловска от 7.03.2009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Установить, что в расходах бюджета города Петропавловска на 2009 год предусмотрены в полном объеме ассигнования на выплату заработной платы работникам государственных учреждений в соответствии с системой оплаты труда, установленной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города на 2009 год расходы на реализацию: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Трудового кодекса Республики Казахстан от 15 мая 2007 года касательно предоставления гражданским служащим оплачиваемого ежегодного трудового отпуска продолжительностью не менее тридцати календарных дней с выплатой пособия на оздоровление в размере должностного оклада;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 в части снижения нормативной учебной нагрузки в неделю для педагогических работников начального образования государственных организаций образования с 20 до 18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развития городского бюджета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программ, не подлежащих секвестру в процессе исполнения бюджета города на 2009 год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Установить, что в расходах городского бюджета на 2009 год по программе 451-007-000 «Социальная помощь отдельным категориям нуждающихся граждан по решениям местных представительных органов», предусмотрены ассигнования на социальные выплаты в сумме 74115 тысяч тенге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решением Маслихата города Петропавловска от 7.03.2009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22.10.2009 </w:t>
      </w:r>
      <w:r>
        <w:rPr>
          <w:rFonts w:ascii="Times New Roman"/>
          <w:b w:val="false"/>
          <w:i w:val="false"/>
          <w:color w:val="000000"/>
          <w:sz w:val="28"/>
        </w:rPr>
        <w:t>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города на 2009 год расходы по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451-005 «Государственная адресная социальная помощь. За счет средств местного бюджета» в сумме 69645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451-016 «Государственные пособия на детей до 18 лет. За счет средств местного бюджета» в сумме 24212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464-011-029 «Капитальный, текущий ремонт объектов образования в рамках реализации стратегии региональной занятости и переподготовки кадров. За счет средств бюджета района (города областного значения)» в сумме 14876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решением Маслихата города Петропавловска от 27.04.2009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22.10.2009 </w:t>
      </w:r>
      <w:r>
        <w:rPr>
          <w:rFonts w:ascii="Times New Roman"/>
          <w:b w:val="false"/>
          <w:i w:val="false"/>
          <w:color w:val="000000"/>
          <w:sz w:val="28"/>
        </w:rPr>
        <w:t>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в бюджете города на 2009 год целевые текущие трансферты из республиканского бюджета в следующих объемах согласно приложению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Государственной программы развития образования Республики Казахстан на 2005–2010 годы – 132011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вновь вводимых объектов образования – 77993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– 20250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лингафонных и мультимедийных кабинетов в государственных учреждениях начального, основного среднего и общего среднего образования – 21056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новых технологий обучения в государственной системе образования – 12712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выплату государственной адресной социальной помощи –  15239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выплату государственных пособий на детей до 18 лет из малообеспеченных семей – 2581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увеличение норм питания в медико-социальных учреждениях - 7817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 – 592000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 – 1171488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решением Маслихата города Петропавловска от 27.04.2009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29.07.2009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22.10.2009 </w:t>
      </w:r>
      <w:r>
        <w:rPr>
          <w:rFonts w:ascii="Times New Roman"/>
          <w:b w:val="false"/>
          <w:i w:val="false"/>
          <w:color w:val="000000"/>
          <w:sz w:val="28"/>
        </w:rPr>
        <w:t>N 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13-1. Утвердить распределение сумм целевых трансфертов из республиканского бюджета на обеспечение занятости в рамках реализации стратегии региональной занятости и переподготовки кадров (Дорожная карта) в сумме 695213,5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расширение программы социальных рабочих мест и молодежной практики - 95775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капитальный, текущий ремонт объектов образования - 60050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ремонт и содержание автомобильных дорог районного значения, улиц городов и населенных пунктов - 230000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ремонт инженерно-коммуникационной инфраструктуры и благоустройство населенных пунктов - 141546,5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развитие инженерно-коммуникационной инфраструктуры - 167842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13-1 - решением Маслихата города Петропавловска от 27.04.2009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Маслихата города Петропавловска от 29.07.2009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22.10.2009 </w:t>
      </w:r>
      <w:r>
        <w:rPr>
          <w:rFonts w:ascii="Times New Roman"/>
          <w:b w:val="false"/>
          <w:i w:val="false"/>
          <w:color w:val="000000"/>
          <w:sz w:val="28"/>
        </w:rPr>
        <w:t>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бюджете города на 2009 год кредиты на строительство жилья по нулевой ставке вознаграждения (интереса) в соответствии с Государственной программой жилищного строительства в Республике Казахстан на 2008-2010 годы в сумме 254000 тысяч тенге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решением Маслихата города Петропавловска от 27.04.2009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 в бюджете города на 2009 год целевые текущие трансферты из вышестоящего бюджета в следующих объемах согласно приложению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информатизацию системы образования в государственных учреждениях образования - 9362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увеличение охвата детей детскими дошкольными организациями-22772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оснащение школ учебными пособиями по изучению правил дорожного движения - 384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льготное зубопротезирование лиц, приравненных по льготам и гарантиям к участникам и инвалидам Великой Отечественной войны - 6730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завершение строительства 102-х квартирного дома - 453010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строительство инженерно-коммуникационных сетей и благоустройство объектов жилищного строительства 56223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размещение социального заказа в неправительственных организациях (Социальное такси) - 3600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увеличение уставного капитала коммунального рынка «Қызылжар Ақбастау» - 30000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увеличение штатной численности Отдела культуры и развития языков на 3 единицы - 1655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обеспечение функционирования автомобильных дорог -  136633тысяч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реконструкцию городского парка культуры и отдыха - 120000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завершение строительства многоквартирного жилого дома по улице Жукова - 170000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решением Маслихата города Петропавловска от 29.07.2009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22.10.2009 </w:t>
      </w:r>
      <w:r>
        <w:rPr>
          <w:rFonts w:ascii="Times New Roman"/>
          <w:b w:val="false"/>
          <w:i w:val="false"/>
          <w:color w:val="000000"/>
          <w:sz w:val="28"/>
        </w:rPr>
        <w:t>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13) на оказание социальной помощи участникам и инвалидам Великой отечественной войны по оплате коммунальных услуг - 4000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дополнен подпунктом 13) решением Маслихата города Петропавловска от 29.07.2009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14) на обеспечение горячим питанием учащихся 0-4 классов - 20000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дополнен подпунктом 14) решением Маслихата города Петропавловска от 29.07.2009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 капитальный ремонт средней школы № 24 - 6000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дополнен подпунктом 15) решением Маслихата города Петропавловска от 29.07.2009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составление классификатора целевого назначения земель города - 20000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дополнен подпунктом 16) решением Маслихата города Петропавловска от 29.07.2009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на увеличение уставного капитала ГКП «Коммунхоз» - 79300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дополнен подпунктом 17) решением Маслихата города Петропавловска от 29.07.2009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на приобретение жилья отдельным категориям граждан - 20500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дополнен подпунктом 18) решением Маслихата города Петропавловска от 29.07.2009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Маслихата города Петропавловска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22.10.2009 </w:t>
      </w:r>
      <w:r>
        <w:rPr>
          <w:rFonts w:ascii="Times New Roman"/>
          <w:b w:val="false"/>
          <w:i w:val="false"/>
          <w:color w:val="000000"/>
          <w:sz w:val="28"/>
        </w:rPr>
        <w:t>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на субсидирование пассажирских перевозок - 5682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дополнен подпунктом 19) решением Маслихата города Петропавловска от 29.07.2009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Петропавловска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22.10.2009 </w:t>
      </w:r>
      <w:r>
        <w:rPr>
          <w:rFonts w:ascii="Times New Roman"/>
          <w:b w:val="false"/>
          <w:i w:val="false"/>
          <w:color w:val="000000"/>
          <w:sz w:val="28"/>
        </w:rPr>
        <w:t>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Петропавловска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22.10.2009 </w:t>
      </w:r>
      <w:r>
        <w:rPr>
          <w:rFonts w:ascii="Times New Roman"/>
          <w:b w:val="false"/>
          <w:i w:val="false"/>
          <w:color w:val="000000"/>
          <w:sz w:val="28"/>
        </w:rPr>
        <w:t>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на погашение задолженности по решению суда - 13967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дополнен подпунктом 22) решением Маслихата города Петропавловска от 29.07.2009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на выплату государственных пособий на детей до 18 лет -3000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дополнен подпунктом 23) решением Маслихата города Петропавловска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22.10.2009 </w:t>
      </w:r>
      <w:r>
        <w:rPr>
          <w:rFonts w:ascii="Times New Roman"/>
          <w:b w:val="false"/>
          <w:i w:val="false"/>
          <w:color w:val="000000"/>
          <w:sz w:val="28"/>
        </w:rPr>
        <w:t>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на организацию сохранения государственного жилищного фонда -3500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дополнен подпунктом 24) решением Маслихата города Петропавловска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22.10.2009 </w:t>
      </w:r>
      <w:r>
        <w:rPr>
          <w:rFonts w:ascii="Times New Roman"/>
          <w:b w:val="false"/>
          <w:i w:val="false"/>
          <w:color w:val="000000"/>
          <w:sz w:val="28"/>
        </w:rPr>
        <w:t>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15-1. Утвердить распределение сумм целевых трансфертов из областного бюджета на обеспечение занятости в рамках реализации стратегии региональной занятости и переподготовки кадров (Дорожная карта) в сумме 177650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капитальный, текущий ремонт объектов образования - 9649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ремонт и содержание автомобильных дорог районного значения, улиц городов и населенных пунктов - 20000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ремонт инженерно-коммуникационной инфраструктуры и благоустройство населенных пунктов - 68226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развитие инженерно-коммуникационной инфраструктуры -  79775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дополнен пунктом 15-1 - решением Маслихата города Петропавловска от 27.04.2009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изменениями, внесенными решением Маслихата города Петропавловска от 29.07.2009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22.10.2009 </w:t>
      </w:r>
      <w:r>
        <w:rPr>
          <w:rFonts w:ascii="Times New Roman"/>
          <w:b w:val="false"/>
          <w:i w:val="false"/>
          <w:color w:val="000000"/>
          <w:sz w:val="28"/>
        </w:rPr>
        <w:t>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сессии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Казанцев                             Р. 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IV созыва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2008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Петропавловска от 7.03.2009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27.04.2009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29.07.2009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22.10.2009 </w:t>
      </w:r>
      <w:r>
        <w:rPr>
          <w:rFonts w:ascii="Times New Roman"/>
          <w:b w:val="false"/>
          <w:i w:val="false"/>
          <w:color w:val="ff0000"/>
          <w:sz w:val="28"/>
        </w:rPr>
        <w:t>N 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26.11.2009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53"/>
        <w:gridCol w:w="693"/>
        <w:gridCol w:w="8433"/>
        <w:gridCol w:w="23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9 339 664,5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4 601 267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2 754 671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2 754 671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1 113 942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673 188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163 748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277 006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549 755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271 651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148 613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116 508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182 899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182 899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5 993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нефтяного сектора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620 142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373 172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373 172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246 970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241 516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4 097 680,5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4 097 680,5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4 097 680,5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93"/>
        <w:gridCol w:w="8393"/>
        <w:gridCol w:w="23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9 127 425,9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127 661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36 583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36 583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3 505 383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3 505 383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2 561 477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13 917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154 207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636 073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84 575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546 187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536 235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164 083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84 938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74 115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и срочной 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26 793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3 960 495,5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2 837 428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1 215 079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1 230 305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137 741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1 102 567,5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66 265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209 341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217 526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126 374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209 772,5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202 840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91 822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91 822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34 809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34 809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542 100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542 100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284 099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 внутрирайонных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пассажирских перевозок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148 976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104 260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104 260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181 279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страны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15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имущественного комплекса,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оперативном управлении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хозяйственном ведении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-30 960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</w:tbl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IV созыва №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2008 года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городского бюджета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Маслихата города Петропавловска от 7.03.2009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27.04.2009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29.07.2009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22.10.2009 </w:t>
      </w:r>
      <w:r>
        <w:rPr>
          <w:rFonts w:ascii="Times New Roman"/>
          <w:b w:val="false"/>
          <w:i w:val="false"/>
          <w:color w:val="ff0000"/>
          <w:sz w:val="28"/>
        </w:rPr>
        <w:t>N 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26.11.2009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93"/>
        <w:gridCol w:w="913"/>
        <w:gridCol w:w="8213"/>
        <w:gridCol w:w="19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3 293 113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3 293 113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3 085 045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2 837 428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1 215 079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102-х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квартирного жилого дома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453 010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многоквартирного жилого дома по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акта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75-ти квартирного дома по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Ауэзова-Чайковского-314 стрелковой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дивизии-Алмаатинской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1 230 305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инфраструктуры.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927 711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реконструкция инженерных сетей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17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государственного акта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землеустроительного проекта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трассы теплоснабжения,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газопровода, канализации, водопровода,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теплоснабжения,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напорной канализации, водопровода,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телефонной канализации, сетей радио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ЛЭП 10 кв по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рабочего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строительству сетей водопровода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лесхозу, поселку ОМТС, разъезду 2632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137 741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по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парка культуры и отдыха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городского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отдыха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за счет кредита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нулевой ставке вознаграждения (интереса)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жилищного строительства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 на 2008-2010 годы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247 617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кадров.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247 617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сетей - ремонт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горячего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сетей – ремонт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холодного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уличного освещения,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кабельных линий, ТП,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149 585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электрических сетей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88 032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клуба в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"Заречный"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землеустроительных актов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теплотрассе поселка "Заречный"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акта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трассы теплоснабжения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насосной к поселку "Солнечный"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ул.Юбилейной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акта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подстанции мощностью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110/35 киловатт по ул.Промышленной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191 479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191 479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191 479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IV созыва №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2008 года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 не подлежащих секвестру в процессе исполнения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93"/>
        <w:gridCol w:w="613"/>
        <w:gridCol w:w="93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IV созыва №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2008 года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социальной помощи, предусмотренной по программе"Социальная помощь отдельным категориям нуждающихся граждан по решениям местных представительных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Маслихата города Петропавловска от 7.03.2009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29.07.2009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22.10.2009 </w:t>
      </w:r>
      <w:r>
        <w:rPr>
          <w:rFonts w:ascii="Times New Roman"/>
          <w:b w:val="false"/>
          <w:i w:val="false"/>
          <w:color w:val="ff0000"/>
          <w:sz w:val="28"/>
        </w:rPr>
        <w:t>N 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333"/>
        <w:gridCol w:w="1573"/>
      </w:tblGrid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на услуги бань и парикмахерских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и лицам, приравненным к ним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гарантиям, на зубопротезирование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на санаторно-курортное лечение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выплата инвалидам 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в честь празднования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Победы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больным туберкулезом на проезд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больным туберкулезом на питание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проезд малообеспеченных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в дачный сезон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Почетным гражданам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малообеспеченных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социальная помощь врачам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выпускникам медицинских высших учебных заведений,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прибывающим на постоянную работу в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 в размере 200 тыс.тенге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на коммунальные услуги,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которым назначены пенсии за особые 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Республикой Казахстан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на коммунальные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размере 4 МРП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26411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социального заказа в неправительственных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(Социальное такси)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74115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IV созыва №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2008 года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республиканского бюджета по г.Петропавловску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города Петропавловска от 27.04.2009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29.07.2009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22.10.2009 </w:t>
      </w:r>
      <w:r>
        <w:rPr>
          <w:rFonts w:ascii="Times New Roman"/>
          <w:b w:val="false"/>
          <w:i w:val="false"/>
          <w:color w:val="ff0000"/>
          <w:sz w:val="28"/>
        </w:rPr>
        <w:t>N 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26.11.2009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653"/>
        <w:gridCol w:w="8533"/>
        <w:gridCol w:w="22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2 616 403,5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192 061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21 056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кадров.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молодежной практики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2 072 876,5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1 763 488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1 763 488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1 171 488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309 388,5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309 388,5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141 546,5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167 842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IV созыва №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2008 года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по нулевой ставке вознаграждения (интереса) на строительство и приобретение жилья  в соответствии с Государственной программой жилищного строительства в Республике Казахстан на 2008-2010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города Петропавловска от 27.04.2009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93"/>
        <w:gridCol w:w="693"/>
        <w:gridCol w:w="693"/>
        <w:gridCol w:w="5653"/>
        <w:gridCol w:w="237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IV созыва №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2008 года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областного бюджета по г. Петропавловску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Маслихата города Петропавловска от 27.04.2009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29.07.2009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22.10.2009 </w:t>
      </w:r>
      <w:r>
        <w:rPr>
          <w:rFonts w:ascii="Times New Roman"/>
          <w:b w:val="false"/>
          <w:i w:val="false"/>
          <w:color w:val="ff0000"/>
          <w:sz w:val="28"/>
        </w:rPr>
        <w:t>N 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653"/>
        <w:gridCol w:w="8473"/>
        <w:gridCol w:w="23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1 363 968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68 167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охвата детей детскими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дошкольными организациями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школ учебными пособиями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изучению правил дорожного движения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горячее питание учащихся 0-4 классов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школы № 24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9 362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льготное зубопротезирование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(Социальное такси)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971 234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703 233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679 233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623 010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коммуникационных сетей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жилищного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148 001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148 001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68 226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162 315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142 315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142 315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136 633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 внутрирайонных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пассажирских перевозок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2009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 января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Маслихата города Петропавловска от 7.03.2009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29.07.2009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593"/>
        <w:gridCol w:w="7333"/>
        <w:gridCol w:w="20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85923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