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7afa1" w14:textId="b67af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стандарта оказания государственной услуги "Оформление документов на инвалидов для предоставления им протезно-ортопедической помощи"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Аккайынского района Северо-Казахстанской области от 31 января 2008 года N 14. Зарегистрировано Управлением юстиции Аккайынского района Северо-Казахстанской области 29 февраля 2008 N 13-2-59. Утратило силу постановлением акимата Аккайынского района от 20 декабря 2009 года N 256</w:t>
      </w:r>
    </w:p>
    <w:p>
      <w:pPr>
        <w:spacing w:after="0"/>
        <w:ind w:left="0"/>
        <w:jc w:val="both"/>
      </w:pPr>
      <w:r>
        <w:rPr>
          <w:rFonts w:ascii="Times New Roman"/>
          <w:b w:val="false"/>
          <w:i w:val="false"/>
          <w:color w:val="ff0000"/>
          <w:sz w:val="28"/>
        </w:rPr>
        <w:t>      Сноска. Утратило силу постановлением акимата Аккайынского района от 20.12.2009 N 256</w:t>
      </w:r>
    </w:p>
    <w:bookmarkStart w:name="z1" w:id="0"/>
    <w:p>
      <w:pPr>
        <w:spacing w:after="0"/>
        <w:ind w:left="0"/>
        <w:jc w:val="both"/>
      </w:pPr>
      <w:r>
        <w:rPr>
          <w:rFonts w:ascii="Times New Roman"/>
          <w:b w:val="false"/>
          <w:i w:val="false"/>
          <w:color w:val="000000"/>
          <w:sz w:val="28"/>
        </w:rPr>
        <w:t>       
В соответствии со статьей 37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23 января 2001 года № 148 «О местном государственном управлении в Республике Казахстан», статьей 15-1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27 ноября 2000 года № 107 «Об административных процедурах»,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13 апреля 2005 года № 39 «О социальной защите инвалидов в Республике Казахстан», постановлениями Правительства Республики Казахстан от 30 июня 2007 года</w:t>
      </w:r>
      <w:r>
        <w:rPr>
          <w:rFonts w:ascii="Times New Roman"/>
          <w:b w:val="false"/>
          <w:i w:val="false"/>
          <w:color w:val="000000"/>
          <w:sz w:val="28"/>
        </w:rPr>
        <w:t xml:space="preserve"> № 558</w:t>
      </w:r>
      <w:r>
        <w:rPr>
          <w:rFonts w:ascii="Times New Roman"/>
          <w:b w:val="false"/>
          <w:i w:val="false"/>
          <w:color w:val="000000"/>
          <w:sz w:val="28"/>
        </w:rPr>
        <w:t xml:space="preserve"> «Об утверждении Типового стандарта оказания государственной услуги», от 30 июня 2007 года </w:t>
      </w:r>
      <w:r>
        <w:rPr>
          <w:rFonts w:ascii="Times New Roman"/>
          <w:b w:val="false"/>
          <w:i w:val="false"/>
          <w:color w:val="000000"/>
          <w:sz w:val="28"/>
        </w:rPr>
        <w:t>№ 561</w:t>
      </w:r>
      <w:r>
        <w:rPr>
          <w:rFonts w:ascii="Times New Roman"/>
          <w:b w:val="false"/>
          <w:i w:val="false"/>
          <w:color w:val="000000"/>
          <w:sz w:val="28"/>
        </w:rPr>
        <w:t xml:space="preserve"> «Об утверждении реестра государственных услуг, оказываемых физическим и юридическим лицам», акимат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стандарт оказания государственной услуги «Оформление документов на инвалидов для предоставления им протезно-ортопедической помощи» согласно приложению.</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постановления возложить на заместителя акима района Нуркенова А.М.</w:t>
      </w:r>
      <w:r>
        <w:br/>
      </w:r>
      <w:r>
        <w:rPr>
          <w:rFonts w:ascii="Times New Roman"/>
          <w:b w:val="false"/>
          <w:i w:val="false"/>
          <w:color w:val="000000"/>
          <w:sz w:val="28"/>
        </w:rPr>
        <w:t>
</w:t>
      </w:r>
      <w:r>
        <w:rPr>
          <w:rFonts w:ascii="Times New Roman"/>
          <w:b w:val="false"/>
          <w:i w:val="false"/>
          <w:color w:val="000000"/>
          <w:sz w:val="28"/>
        </w:rPr>
        <w:t>
      3. Настоящее постановление вступает в силу со дня его государственной регистрации в органах юстиции Республики Казахстан и  вводится в действие по истечении 10 календарных дней с момента первого официального опубликования в средствах массовой информации.</w:t>
      </w:r>
    </w:p>
    <w:bookmarkEnd w:id="0"/>
    <w:p>
      <w:pPr>
        <w:spacing w:after="0"/>
        <w:ind w:left="0"/>
        <w:jc w:val="both"/>
      </w:pPr>
      <w:r>
        <w:rPr>
          <w:rFonts w:ascii="Times New Roman"/>
          <w:b w:val="false"/>
          <w:i/>
          <w:color w:val="000000"/>
          <w:sz w:val="28"/>
        </w:rPr>
        <w:t>Аким района              А.Шушамоин</w:t>
      </w:r>
    </w:p>
    <w:bookmarkStart w:name="z5" w:id="1"/>
    <w:p>
      <w:pPr>
        <w:spacing w:after="0"/>
        <w:ind w:left="0"/>
        <w:jc w:val="both"/>
      </w:pPr>
      <w:r>
        <w:rPr>
          <w:rFonts w:ascii="Times New Roman"/>
          <w:b w:val="false"/>
          <w:i w:val="false"/>
          <w:color w:val="000000"/>
          <w:sz w:val="28"/>
        </w:rPr>
        <w:t>
Приложение</w:t>
      </w:r>
      <w:r>
        <w:br/>
      </w:r>
      <w:r>
        <w:rPr>
          <w:rFonts w:ascii="Times New Roman"/>
          <w:b w:val="false"/>
          <w:i w:val="false"/>
          <w:color w:val="000000"/>
          <w:sz w:val="28"/>
        </w:rPr>
        <w:t>
к постановлению акимата</w:t>
      </w:r>
      <w:r>
        <w:br/>
      </w:r>
      <w:r>
        <w:rPr>
          <w:rFonts w:ascii="Times New Roman"/>
          <w:b w:val="false"/>
          <w:i w:val="false"/>
          <w:color w:val="000000"/>
          <w:sz w:val="28"/>
        </w:rPr>
        <w:t>
Аккайынского района</w:t>
      </w:r>
      <w:r>
        <w:br/>
      </w:r>
      <w:r>
        <w:rPr>
          <w:rFonts w:ascii="Times New Roman"/>
          <w:b w:val="false"/>
          <w:i w:val="false"/>
          <w:color w:val="000000"/>
          <w:sz w:val="28"/>
        </w:rPr>
        <w:t>
от 31 января 2008 года</w:t>
      </w:r>
      <w:r>
        <w:br/>
      </w:r>
      <w:r>
        <w:rPr>
          <w:rFonts w:ascii="Times New Roman"/>
          <w:b w:val="false"/>
          <w:i w:val="false"/>
          <w:color w:val="000000"/>
          <w:sz w:val="28"/>
        </w:rPr>
        <w:t>
№ 14</w:t>
      </w:r>
    </w:p>
    <w:bookmarkEnd w:id="1"/>
    <w:p>
      <w:pPr>
        <w:spacing w:after="0"/>
        <w:ind w:left="0"/>
        <w:jc w:val="left"/>
      </w:pPr>
      <w:r>
        <w:rPr>
          <w:rFonts w:ascii="Times New Roman"/>
          <w:b/>
          <w:i w:val="false"/>
          <w:color w:val="000000"/>
        </w:rPr>
        <w:t xml:space="preserve"> Стандарт оказания государственной услуги</w:t>
      </w:r>
      <w:r>
        <w:br/>
      </w:r>
      <w:r>
        <w:rPr>
          <w:rFonts w:ascii="Times New Roman"/>
          <w:b/>
          <w:i w:val="false"/>
          <w:color w:val="000000"/>
        </w:rPr>
        <w:t>
«Оформление документов  на инвалидов для предоставления</w:t>
      </w:r>
      <w:r>
        <w:br/>
      </w:r>
      <w:r>
        <w:rPr>
          <w:rFonts w:ascii="Times New Roman"/>
          <w:b/>
          <w:i w:val="false"/>
          <w:color w:val="000000"/>
        </w:rPr>
        <w:t>
им протезно-ортопедической помощи»</w:t>
      </w:r>
    </w:p>
    <w:bookmarkStart w:name="z6" w:id="2"/>
    <w:p>
      <w:pPr>
        <w:spacing w:after="0"/>
        <w:ind w:left="0"/>
        <w:jc w:val="left"/>
      </w:pPr>
      <w:r>
        <w:rPr>
          <w:rFonts w:ascii="Times New Roman"/>
          <w:b/>
          <w:i w:val="false"/>
          <w:color w:val="000000"/>
        </w:rPr>
        <w:t xml:space="preserve"> 
1. Общие положения</w:t>
      </w:r>
    </w:p>
    <w:bookmarkEnd w:id="2"/>
    <w:p>
      <w:pPr>
        <w:spacing w:after="0"/>
        <w:ind w:left="0"/>
        <w:jc w:val="both"/>
      </w:pPr>
      <w:r>
        <w:rPr>
          <w:rFonts w:ascii="Times New Roman"/>
          <w:b w:val="false"/>
          <w:i w:val="false"/>
          <w:color w:val="000000"/>
          <w:sz w:val="28"/>
        </w:rPr>
        <w:t>      1. Определение государственной услуги - оформление документов на инвалидов для предоставления им протезно–ортопедической помощи.</w:t>
      </w:r>
      <w:r>
        <w:br/>
      </w:r>
      <w:r>
        <w:rPr>
          <w:rFonts w:ascii="Times New Roman"/>
          <w:b w:val="false"/>
          <w:i w:val="false"/>
          <w:color w:val="000000"/>
          <w:sz w:val="28"/>
        </w:rPr>
        <w:t>
      2. Форма оказываемой государственной услуги – государственная услуга частично автоматизированная.</w:t>
      </w:r>
      <w:r>
        <w:br/>
      </w:r>
      <w:r>
        <w:rPr>
          <w:rFonts w:ascii="Times New Roman"/>
          <w:b w:val="false"/>
          <w:i w:val="false"/>
          <w:color w:val="000000"/>
          <w:sz w:val="28"/>
        </w:rPr>
        <w:t>
      3. Название и статья (пункт) нормативно-правового акта (законодательный акт, акт Президента Республики Казахстан, акт Правительства Республики Казахстан), на основании которого оказывается государственная услуга -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13 апреля 2005 года № 39 «О социальной защите инвалидов в Республике Казахстан», пункт 11 Правил «Обеспечение инвалидов протезно–ортопедической помощью и техническими вспомогательными (компенсаторными) средствами» утвержденные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20 июля 2005 года № 754 «О некоторых вопросах реабилитации инвалидов».</w:t>
      </w:r>
      <w:r>
        <w:br/>
      </w:r>
      <w:r>
        <w:rPr>
          <w:rFonts w:ascii="Times New Roman"/>
          <w:b w:val="false"/>
          <w:i w:val="false"/>
          <w:color w:val="000000"/>
          <w:sz w:val="28"/>
        </w:rPr>
        <w:t>
      4. Наименование государственного органа, государственного учреждения или иных субъектов, предоставляющих государственную услугу - государственное учреждение «Аккайынский отдел занятости и социальных программ», юридический адрес: Северо-Казахстанская область, Аккайынский район, село Смирново, улица 9 Мая, 67.</w:t>
      </w:r>
      <w:r>
        <w:br/>
      </w:r>
      <w:r>
        <w:rPr>
          <w:rFonts w:ascii="Times New Roman"/>
          <w:b w:val="false"/>
          <w:i w:val="false"/>
          <w:color w:val="000000"/>
          <w:sz w:val="28"/>
        </w:rPr>
        <w:t>
      5. Форма завершения (результат) оказываемой государственной услуги, которую получит потребитель – уведомление.</w:t>
      </w:r>
      <w:r>
        <w:br/>
      </w:r>
      <w:r>
        <w:rPr>
          <w:rFonts w:ascii="Times New Roman"/>
          <w:b w:val="false"/>
          <w:i w:val="false"/>
          <w:color w:val="000000"/>
          <w:sz w:val="28"/>
        </w:rPr>
        <w:t>
      6. Категория физических и юридических лиц, которым оказывается государственная услуга:</w:t>
      </w:r>
      <w:r>
        <w:br/>
      </w:r>
      <w:r>
        <w:rPr>
          <w:rFonts w:ascii="Times New Roman"/>
          <w:b w:val="false"/>
          <w:i w:val="false"/>
          <w:color w:val="000000"/>
          <w:sz w:val="28"/>
        </w:rPr>
        <w:t>
      1) участники и инвалиды Великой Отечественной войны, а также лица, приравненные по льготам и гарантиям к инвалидам Великой Отечественной войны;</w:t>
      </w:r>
      <w:r>
        <w:br/>
      </w:r>
      <w:r>
        <w:rPr>
          <w:rFonts w:ascii="Times New Roman"/>
          <w:b w:val="false"/>
          <w:i w:val="false"/>
          <w:color w:val="000000"/>
          <w:sz w:val="28"/>
        </w:rPr>
        <w:t>
      2) военнослужащие, инвалидность которых наступила в связи с исполнением служебных обязанностей в Вооруженных Силах Республики Казахстан;</w:t>
      </w:r>
      <w:r>
        <w:br/>
      </w:r>
      <w:r>
        <w:rPr>
          <w:rFonts w:ascii="Times New Roman"/>
          <w:b w:val="false"/>
          <w:i w:val="false"/>
          <w:color w:val="000000"/>
          <w:sz w:val="28"/>
        </w:rPr>
        <w:t>
      3) лица начальствующего и рядового состава органов внутренних дел, органов национальной безопасности, инвалидность которых наступила в связи с исполнением служебных обязанностей;</w:t>
      </w:r>
      <w:r>
        <w:br/>
      </w:r>
      <w:r>
        <w:rPr>
          <w:rFonts w:ascii="Times New Roman"/>
          <w:b w:val="false"/>
          <w:i w:val="false"/>
          <w:color w:val="000000"/>
          <w:sz w:val="28"/>
        </w:rPr>
        <w:t>
      4) инвалиды от общего заболевания;</w:t>
      </w:r>
      <w:r>
        <w:br/>
      </w:r>
      <w:r>
        <w:rPr>
          <w:rFonts w:ascii="Times New Roman"/>
          <w:b w:val="false"/>
          <w:i w:val="false"/>
          <w:color w:val="000000"/>
          <w:sz w:val="28"/>
        </w:rPr>
        <w:t>
      5) инвалиды с детства;</w:t>
      </w:r>
      <w:r>
        <w:br/>
      </w:r>
      <w:r>
        <w:rPr>
          <w:rFonts w:ascii="Times New Roman"/>
          <w:b w:val="false"/>
          <w:i w:val="false"/>
          <w:color w:val="000000"/>
          <w:sz w:val="28"/>
        </w:rPr>
        <w:t>
      6) дети – инвалиды.</w:t>
      </w:r>
      <w:r>
        <w:br/>
      </w:r>
      <w:r>
        <w:rPr>
          <w:rFonts w:ascii="Times New Roman"/>
          <w:b w:val="false"/>
          <w:i w:val="false"/>
          <w:color w:val="000000"/>
          <w:sz w:val="28"/>
        </w:rPr>
        <w:t>
      7. Сроки ограничений по времени при оказании государственной услуги:</w:t>
      </w:r>
      <w:r>
        <w:br/>
      </w:r>
      <w:r>
        <w:rPr>
          <w:rFonts w:ascii="Times New Roman"/>
          <w:b w:val="false"/>
          <w:i w:val="false"/>
          <w:color w:val="000000"/>
          <w:sz w:val="28"/>
        </w:rPr>
        <w:t>
      1) сроки оказания государственной услуги с момента сдачи потребителем необходимых документов (с момента регистрации, получения талона и так далее), подачи электронного запроса для получения государственной услуги - до 15 дней;</w:t>
      </w:r>
      <w:r>
        <w:br/>
      </w:r>
      <w:r>
        <w:rPr>
          <w:rFonts w:ascii="Times New Roman"/>
          <w:b w:val="false"/>
          <w:i w:val="false"/>
          <w:color w:val="000000"/>
          <w:sz w:val="28"/>
        </w:rPr>
        <w:t>
      2) максимально допустимое время ожидания в очереди при сдаче необходимых документов (при регистрации, получении талона и тому подобное) – 20 минут;</w:t>
      </w:r>
      <w:r>
        <w:br/>
      </w:r>
      <w:r>
        <w:rPr>
          <w:rFonts w:ascii="Times New Roman"/>
          <w:b w:val="false"/>
          <w:i w:val="false"/>
          <w:color w:val="000000"/>
          <w:sz w:val="28"/>
        </w:rPr>
        <w:t>
      3) максимально допустимое время ожидания в очереди при получении  документов, максимально допустимый размер файла как результат оказания государственной услуги – 20 минут.</w:t>
      </w:r>
      <w:r>
        <w:br/>
      </w:r>
      <w:r>
        <w:rPr>
          <w:rFonts w:ascii="Times New Roman"/>
          <w:b w:val="false"/>
          <w:i w:val="false"/>
          <w:color w:val="000000"/>
          <w:sz w:val="28"/>
        </w:rPr>
        <w:t>
      8. Указать платность или бесплатность оказания государственной услуги. В случае платности указать стоимость, формы оплаты, необходимые формы документа (квитанции), который требуется заполнить при оплате стоимости (сбора, платежа) государственной услуги - государственная услуга оказывается бесплатно.</w:t>
      </w:r>
      <w:r>
        <w:br/>
      </w:r>
      <w:r>
        <w:rPr>
          <w:rFonts w:ascii="Times New Roman"/>
          <w:b w:val="false"/>
          <w:i w:val="false"/>
          <w:color w:val="000000"/>
          <w:sz w:val="28"/>
        </w:rPr>
        <w:t>
      9. Указать места обязательного размещения стандарта оказания государственной услуги как источника информации о требованиях к качеству и доступности оказания государственной услуги. Это должна быть ссылка на источник официального опубликования стандарта, ссылка на сайт государственного органа, государственного учреждения или иного субъекта, предоставляющего государственную услугу, или адреса мест оказания государственной услуги - информационно–разъяснительный стенд государственного учреждения «Аккайынский районный отдел занятости и социальных программ», находящийся по адресу: Северо-Казахстанская область, Аккайынский район, село Смирново, улица 9 Мая, 67.</w:t>
      </w:r>
      <w:r>
        <w:br/>
      </w:r>
      <w:r>
        <w:rPr>
          <w:rFonts w:ascii="Times New Roman"/>
          <w:b w:val="false"/>
          <w:i w:val="false"/>
          <w:color w:val="000000"/>
          <w:sz w:val="28"/>
        </w:rPr>
        <w:t>
      10. Указать график работы (дни, часы, перерывы), существует ли предварительная запись для получения услуги (указать условия и требования), есть ли ускоренное обслуживание (указать условия и требования) - график работы  с понедельника по пятницу, рабочее время с 9-00 до 18-30 часов, обеденный перерыв с 12-30 до 14-00 часов, выходной суббота и воскресенье, предварительной записи нет, ускоренного обслуживания не предоставляется.</w:t>
      </w:r>
      <w:r>
        <w:br/>
      </w:r>
      <w:r>
        <w:rPr>
          <w:rFonts w:ascii="Times New Roman"/>
          <w:b w:val="false"/>
          <w:i w:val="false"/>
          <w:color w:val="000000"/>
          <w:sz w:val="28"/>
        </w:rPr>
        <w:t>
      11. Указать условия места предоставления услуги (режим помещения, обеспечение безопасности, условия для людей с ограниченными физическими возможностями, приемлемые условия ожидания и подготовки необходимых документов (зал ожидания, стойка с образцами и тому подобное) – прием осуществляется в кабинетах, в фойе имеется стол и стул для оформления документов, на стенде имеются образцы заявлений, соблюдена пожарная и охранная безопасность</w:t>
      </w:r>
    </w:p>
    <w:bookmarkStart w:name="z7" w:id="3"/>
    <w:p>
      <w:pPr>
        <w:spacing w:after="0"/>
        <w:ind w:left="0"/>
        <w:jc w:val="left"/>
      </w:pPr>
      <w:r>
        <w:rPr>
          <w:rFonts w:ascii="Times New Roman"/>
          <w:b/>
          <w:i w:val="false"/>
          <w:color w:val="000000"/>
        </w:rPr>
        <w:t xml:space="preserve"> 
2. Порядок оказания государственной услуги</w:t>
      </w:r>
    </w:p>
    <w:bookmarkEnd w:id="3"/>
    <w:p>
      <w:pPr>
        <w:spacing w:after="0"/>
        <w:ind w:left="0"/>
        <w:jc w:val="both"/>
      </w:pPr>
      <w:r>
        <w:rPr>
          <w:rFonts w:ascii="Times New Roman"/>
          <w:b w:val="false"/>
          <w:i w:val="false"/>
          <w:color w:val="000000"/>
          <w:sz w:val="28"/>
        </w:rPr>
        <w:t>      12. Указать перечень необходимых документов и требований, в том числе для лиц, имеющих льготы для получения государственной услуги:</w:t>
      </w:r>
      <w:r>
        <w:br/>
      </w:r>
      <w:r>
        <w:rPr>
          <w:rFonts w:ascii="Times New Roman"/>
          <w:b w:val="false"/>
          <w:i w:val="false"/>
          <w:color w:val="000000"/>
          <w:sz w:val="28"/>
        </w:rPr>
        <w:t>
      1) бланк заявления, выданный государственным учреждением «Аккайынский районный отдел занятости и социальных программ»;</w:t>
      </w:r>
      <w:r>
        <w:br/>
      </w:r>
      <w:r>
        <w:rPr>
          <w:rFonts w:ascii="Times New Roman"/>
          <w:b w:val="false"/>
          <w:i w:val="false"/>
          <w:color w:val="000000"/>
          <w:sz w:val="28"/>
        </w:rPr>
        <w:t>
      2) удостоверение личности заявителя, выданное Управлением юстиции Аккайынского района по Северо-Казахстанской области;</w:t>
      </w:r>
      <w:r>
        <w:br/>
      </w:r>
      <w:r>
        <w:rPr>
          <w:rFonts w:ascii="Times New Roman"/>
          <w:b w:val="false"/>
          <w:i w:val="false"/>
          <w:color w:val="000000"/>
          <w:sz w:val="28"/>
        </w:rPr>
        <w:t>
      3) справка медико-социальной экспертизы, выданная комиссией медико-социальной экспертизы Министерства труда и социальной защиты населения, по адресу: Северо-Казахстанская область, город Петропавловск, улица Абая, 64;</w:t>
      </w:r>
      <w:r>
        <w:br/>
      </w:r>
      <w:r>
        <w:rPr>
          <w:rFonts w:ascii="Times New Roman"/>
          <w:b w:val="false"/>
          <w:i w:val="false"/>
          <w:color w:val="000000"/>
          <w:sz w:val="28"/>
        </w:rPr>
        <w:t>
      4) индивидуальная программа реабилитации инвалида, выданная комиссией медико-социальной экспертизы Министерства труда и социальной защиты население, по адресу: Северо-Казахстанская область, город Петропавловск, улица Абая, 64.</w:t>
      </w:r>
      <w:r>
        <w:br/>
      </w:r>
      <w:r>
        <w:rPr>
          <w:rFonts w:ascii="Times New Roman"/>
          <w:b w:val="false"/>
          <w:i w:val="false"/>
          <w:color w:val="000000"/>
          <w:sz w:val="28"/>
        </w:rPr>
        <w:t>
      13. Указать ссылку на сайт, либо место выдачи бланков (форм заявлений и того подобное), которые необходимо заполнить для получения государственной услуги - главный специалист государственного учреждения «Аккайынский районный отдел занятости и социальных программ», адрес: Северо-Казахстанская область, Аккайынский район, село Смирново, улица 9 Мая, 67, кабинет № 7, телефон 22197.</w:t>
      </w:r>
      <w:r>
        <w:br/>
      </w:r>
      <w:r>
        <w:rPr>
          <w:rFonts w:ascii="Times New Roman"/>
          <w:b w:val="false"/>
          <w:i w:val="false"/>
          <w:color w:val="000000"/>
          <w:sz w:val="28"/>
        </w:rPr>
        <w:t>
      14. Указать ссылку на сайт, либо адрес и номер кабинета ответственного лица, которому сдаются заполненные бланки, формы, заявления и другие документы, необходимые для получения государственной услуги – государственное учреждение «Аккайынский районный отдел занятости и социальных программ», адрес: Северо-Казахстанская область, Аккайынский район, село Смирново, улица 9 Мая, 67, кабинет № 7, телефон 22197</w:t>
      </w:r>
      <w:r>
        <w:rPr>
          <w:rFonts w:ascii="Times New Roman"/>
          <w:b w:val="false"/>
          <w:i/>
          <w:color w:val="000000"/>
          <w:sz w:val="28"/>
        </w:rPr>
        <w:t>.</w:t>
      </w:r>
      <w:r>
        <w:br/>
      </w:r>
      <w:r>
        <w:rPr>
          <w:rFonts w:ascii="Times New Roman"/>
          <w:b w:val="false"/>
          <w:i w:val="false"/>
          <w:color w:val="000000"/>
          <w:sz w:val="28"/>
        </w:rPr>
        <w:t>
      15. Указать наименование и форму документа, подтверждающего, что потребитель сдал все необходимые документы для получения государственной услуги, в котором содержится дата получения потребителем государственной услуги – талон, подтверждающий сдачу всех документов.</w:t>
      </w:r>
      <w:r>
        <w:br/>
      </w:r>
      <w:r>
        <w:rPr>
          <w:rFonts w:ascii="Times New Roman"/>
          <w:b w:val="false"/>
          <w:i w:val="false"/>
          <w:color w:val="000000"/>
          <w:sz w:val="28"/>
        </w:rPr>
        <w:t>
      16. Указать полный перечень способов и регламентов доставки результата оказания услуги – электронная почта, через сайт, личное посещение, курьер и тому подобное – личное посещение.</w:t>
      </w:r>
      <w:r>
        <w:br/>
      </w:r>
      <w:r>
        <w:rPr>
          <w:rFonts w:ascii="Times New Roman"/>
          <w:b w:val="false"/>
          <w:i w:val="false"/>
          <w:color w:val="000000"/>
          <w:sz w:val="28"/>
        </w:rPr>
        <w:t>
      Указать ссылку на сайт, либо адрес и номер кабинета ответственного лица, который выдает конечный результат оказания услуги – Северо-Казахстанская область, Аккайынский район, село Смирново, улица 9 Мая, 67, кабинет № 7, главный специалист по работе с ветеранами и инвалидами.</w:t>
      </w:r>
      <w:r>
        <w:br/>
      </w:r>
      <w:r>
        <w:rPr>
          <w:rFonts w:ascii="Times New Roman"/>
          <w:b w:val="false"/>
          <w:i w:val="false"/>
          <w:color w:val="000000"/>
          <w:sz w:val="28"/>
        </w:rPr>
        <w:t>
      17. Указать полный перечень оснований для приостановления оказания государственной услуги или отказа в предоставлении государственной услуги:</w:t>
      </w:r>
      <w:r>
        <w:br/>
      </w:r>
      <w:r>
        <w:rPr>
          <w:rFonts w:ascii="Times New Roman"/>
          <w:b w:val="false"/>
          <w:i w:val="false"/>
          <w:color w:val="000000"/>
          <w:sz w:val="28"/>
        </w:rPr>
        <w:t>
      1) не предоставлен полный перечень документов;</w:t>
      </w:r>
      <w:r>
        <w:br/>
      </w:r>
      <w:r>
        <w:rPr>
          <w:rFonts w:ascii="Times New Roman"/>
          <w:b w:val="false"/>
          <w:i w:val="false"/>
          <w:color w:val="000000"/>
          <w:sz w:val="28"/>
        </w:rPr>
        <w:t>
      2) предоставление недостоверных документов.</w:t>
      </w:r>
    </w:p>
    <w:bookmarkStart w:name="z8" w:id="4"/>
    <w:p>
      <w:pPr>
        <w:spacing w:after="0"/>
        <w:ind w:left="0"/>
        <w:jc w:val="left"/>
      </w:pPr>
      <w:r>
        <w:rPr>
          <w:rFonts w:ascii="Times New Roman"/>
          <w:b/>
          <w:i w:val="false"/>
          <w:color w:val="000000"/>
        </w:rPr>
        <w:t xml:space="preserve"> 
3. Принципы работы</w:t>
      </w:r>
    </w:p>
    <w:bookmarkEnd w:id="4"/>
    <w:p>
      <w:pPr>
        <w:spacing w:after="0"/>
        <w:ind w:left="0"/>
        <w:jc w:val="both"/>
      </w:pPr>
      <w:r>
        <w:rPr>
          <w:rFonts w:ascii="Times New Roman"/>
          <w:b w:val="false"/>
          <w:i w:val="false"/>
          <w:color w:val="000000"/>
          <w:sz w:val="28"/>
        </w:rPr>
        <w:t>      18. Перечислить принципы работы, которым руководствуется государственный орган по отношению к потребителю услуг (вежливость, исчерпывающая информация об оказываемой государственной услуге, обеспечение сохранности, защиты и конфиденциальности информации о содержании документов потребителя, обеспечение сохранности документов, которые потребитель не получил в установленные сроки) -</w:t>
      </w:r>
      <w:r>
        <w:br/>
      </w:r>
      <w:r>
        <w:rPr>
          <w:rFonts w:ascii="Times New Roman"/>
          <w:b w:val="false"/>
          <w:i w:val="false"/>
          <w:color w:val="000000"/>
          <w:sz w:val="28"/>
        </w:rPr>
        <w:t>
      - вежливость;</w:t>
      </w:r>
      <w:r>
        <w:br/>
      </w:r>
      <w:r>
        <w:rPr>
          <w:rFonts w:ascii="Times New Roman"/>
          <w:b w:val="false"/>
          <w:i w:val="false"/>
          <w:color w:val="000000"/>
          <w:sz w:val="28"/>
        </w:rPr>
        <w:t>
      - корректность;</w:t>
      </w:r>
      <w:r>
        <w:br/>
      </w:r>
      <w:r>
        <w:rPr>
          <w:rFonts w:ascii="Times New Roman"/>
          <w:b w:val="false"/>
          <w:i w:val="false"/>
          <w:color w:val="000000"/>
          <w:sz w:val="28"/>
        </w:rPr>
        <w:t>
      - исчерпывающая информация об оказываемой государственной услуге в соответствии с нормативными актами;</w:t>
      </w:r>
      <w:r>
        <w:br/>
      </w:r>
      <w:r>
        <w:rPr>
          <w:rFonts w:ascii="Times New Roman"/>
          <w:b w:val="false"/>
          <w:i w:val="false"/>
          <w:color w:val="000000"/>
          <w:sz w:val="28"/>
        </w:rPr>
        <w:t>
      - обеспечение сохранности и конфиденциальности информации о содержании документов потребителя.</w:t>
      </w:r>
    </w:p>
    <w:bookmarkStart w:name="z9" w:id="5"/>
    <w:p>
      <w:pPr>
        <w:spacing w:after="0"/>
        <w:ind w:left="0"/>
        <w:jc w:val="left"/>
      </w:pPr>
      <w:r>
        <w:rPr>
          <w:rFonts w:ascii="Times New Roman"/>
          <w:b/>
          <w:i w:val="false"/>
          <w:color w:val="000000"/>
        </w:rPr>
        <w:t xml:space="preserve"> 
4. Результаты работы</w:t>
      </w:r>
    </w:p>
    <w:bookmarkEnd w:id="5"/>
    <w:p>
      <w:pPr>
        <w:spacing w:after="0"/>
        <w:ind w:left="0"/>
        <w:jc w:val="both"/>
      </w:pPr>
      <w:r>
        <w:rPr>
          <w:rFonts w:ascii="Times New Roman"/>
          <w:b w:val="false"/>
          <w:i w:val="false"/>
          <w:color w:val="000000"/>
          <w:sz w:val="28"/>
        </w:rPr>
        <w:t>      19. Результаты оказания государственной услуги потребителям измеряются показателями качества и доступности в соответствии с приложением к настоящему стандарту.</w:t>
      </w:r>
      <w:r>
        <w:br/>
      </w:r>
      <w:r>
        <w:rPr>
          <w:rFonts w:ascii="Times New Roman"/>
          <w:b w:val="false"/>
          <w:i w:val="false"/>
          <w:color w:val="000000"/>
          <w:sz w:val="28"/>
        </w:rPr>
        <w:t>
      20. Целевые значения показателей качества и доступности государственных услуг, по которым оценивается работа государственного органа, учреждения или иных субъектов, оказывающих государственные услуги, ежегодно утверждаются специально созданными рабочими группами.</w:t>
      </w:r>
    </w:p>
    <w:bookmarkStart w:name="z10" w:id="6"/>
    <w:p>
      <w:pPr>
        <w:spacing w:after="0"/>
        <w:ind w:left="0"/>
        <w:jc w:val="left"/>
      </w:pPr>
      <w:r>
        <w:rPr>
          <w:rFonts w:ascii="Times New Roman"/>
          <w:b/>
          <w:i w:val="false"/>
          <w:color w:val="000000"/>
        </w:rPr>
        <w:t xml:space="preserve"> 
5. Порядок обжалования</w:t>
      </w:r>
    </w:p>
    <w:bookmarkEnd w:id="6"/>
    <w:p>
      <w:pPr>
        <w:spacing w:after="0"/>
        <w:ind w:left="0"/>
        <w:jc w:val="both"/>
      </w:pPr>
      <w:r>
        <w:rPr>
          <w:rFonts w:ascii="Times New Roman"/>
          <w:b w:val="false"/>
          <w:i w:val="false"/>
          <w:color w:val="000000"/>
          <w:sz w:val="28"/>
        </w:rPr>
        <w:t>      21. . Указать наименование государственного органа, адрес электронной почты, номера телефонов центров обработки вызовов (call-центров), либо номер кабинета должностного лица, который разъясняет порядок обжалования действия (бездействия) уполномоченных должностных лиц и оказывает содействие в подготовке жалобы - начальник государственного учреждения «Аккайынский районный отдел занятости и социальных программ», адрес: Северо-Казахстанская область, Аккайынский район, село Смирново, улица 9 Мая, 67, кабинет №  5, телефон 21265.</w:t>
      </w:r>
      <w:r>
        <w:br/>
      </w:r>
      <w:r>
        <w:rPr>
          <w:rFonts w:ascii="Times New Roman"/>
          <w:b w:val="false"/>
          <w:i w:val="false"/>
          <w:color w:val="000000"/>
          <w:sz w:val="28"/>
        </w:rPr>
        <w:t>
      22. Указать наименование государственного органа, адрес электронной почты, либо номер кабинета должностного лица, которому подается жалоба</w:t>
      </w:r>
      <w:r>
        <w:br/>
      </w:r>
      <w:r>
        <w:rPr>
          <w:rFonts w:ascii="Times New Roman"/>
          <w:b w:val="false"/>
          <w:i w:val="false"/>
          <w:color w:val="000000"/>
          <w:sz w:val="28"/>
        </w:rPr>
        <w:t>
      1) аким Аккайынского района, по адресу: Северо-Казахстанская область, Аккайынский район, село Смирново, улица Народная, № 50;</w:t>
      </w:r>
      <w:r>
        <w:br/>
      </w:r>
      <w:r>
        <w:rPr>
          <w:rFonts w:ascii="Times New Roman"/>
          <w:b w:val="false"/>
          <w:i w:val="false"/>
          <w:color w:val="000000"/>
          <w:sz w:val="28"/>
        </w:rPr>
        <w:t>
      2) государственное учреждение «Департамент координации занятости и социальных программ Северо-Казахстанской области», адрес: Северо-Казахстанская область, город Петропавловск, улица Абая, 64, телефон 87152465648, кабинет № 213</w:t>
      </w:r>
      <w:r>
        <w:rPr>
          <w:rFonts w:ascii="Times New Roman"/>
          <w:b/>
          <w:i w:val="false"/>
          <w:color w:val="000000"/>
          <w:sz w:val="28"/>
        </w:rPr>
        <w:t>.</w:t>
      </w:r>
      <w:r>
        <w:br/>
      </w:r>
      <w:r>
        <w:rPr>
          <w:rFonts w:ascii="Times New Roman"/>
          <w:b w:val="false"/>
          <w:i w:val="false"/>
          <w:color w:val="000000"/>
          <w:sz w:val="28"/>
        </w:rPr>
        <w:t>
      23. Указать наименование документа, подтверждающего принятие жалобы и предусматривающего срок и место получения ответа на поданную жалобу, контактные данные должностных лиц, у которых можно узнать о ходе рассмотрения жалобы – физическому лицу, обратившемуся письменно, выдается талон установленной формы с указанием даты и времени регистрации, фамилией и инициалами лица, принявшего жалобу.</w:t>
      </w:r>
    </w:p>
    <w:bookmarkStart w:name="z11" w:id="7"/>
    <w:p>
      <w:pPr>
        <w:spacing w:after="0"/>
        <w:ind w:left="0"/>
        <w:jc w:val="left"/>
      </w:pPr>
      <w:r>
        <w:rPr>
          <w:rFonts w:ascii="Times New Roman"/>
          <w:b/>
          <w:i w:val="false"/>
          <w:color w:val="000000"/>
        </w:rPr>
        <w:t xml:space="preserve"> 
6. Контактная информация</w:t>
      </w:r>
    </w:p>
    <w:bookmarkEnd w:id="7"/>
    <w:p>
      <w:pPr>
        <w:spacing w:after="0"/>
        <w:ind w:left="0"/>
        <w:jc w:val="both"/>
      </w:pPr>
      <w:r>
        <w:rPr>
          <w:rFonts w:ascii="Times New Roman"/>
          <w:b w:val="false"/>
          <w:i w:val="false"/>
          <w:color w:val="000000"/>
          <w:sz w:val="28"/>
        </w:rPr>
        <w:t>      24. Указать контактные данные (сайт, адрес электронной почты, график работы и приема, адрес, телефоны) руководителя государственного органа, учреждения или иного субъекта, непосредственно оказывающего государственную услугу, его заместителей и вышестоящей организации -</w:t>
      </w:r>
      <w:r>
        <w:br/>
      </w:r>
      <w:r>
        <w:rPr>
          <w:rFonts w:ascii="Times New Roman"/>
          <w:b w:val="false"/>
          <w:i w:val="false"/>
          <w:color w:val="000000"/>
          <w:sz w:val="28"/>
        </w:rPr>
        <w:t>
      1) начальник государственного учреждения «Аккайынский районный отдел занятости и социальных программ», адрес: Северо-Казахстанская область, Аккайынский район, село Смирново, улица 9 Мая, 67, электронный адрес: &lt; Akk soz@maiI onIine. Kz&gt;, кабинет № 5, телефон 21265, график работы: ежедневно с 9-00 до 18-30 часов, перерыв на обед с 12-30  до 14-00 часов, выходной - суббота и воскресенье;</w:t>
      </w:r>
      <w:r>
        <w:br/>
      </w:r>
      <w:r>
        <w:rPr>
          <w:rFonts w:ascii="Times New Roman"/>
          <w:b w:val="false"/>
          <w:i w:val="false"/>
          <w:color w:val="000000"/>
          <w:sz w:val="28"/>
        </w:rPr>
        <w:t>
      2) заместитель начальника отдела занятости и социальных программ государственного учреждения «Аккайынский районный отдел занятости и социальных программ», прием граждан – вторник, четверг с 9-00 до 12-30 часов.</w:t>
      </w:r>
      <w:r>
        <w:br/>
      </w:r>
      <w:r>
        <w:rPr>
          <w:rFonts w:ascii="Times New Roman"/>
          <w:b w:val="false"/>
          <w:i w:val="false"/>
          <w:color w:val="000000"/>
          <w:sz w:val="28"/>
        </w:rPr>
        <w:t>
      25. Другая полезная информация для потребителя (телефоны центров обработки вызовов, информация о дополнительных услугах и так далее) - государственное учреждение «Департамент координации занятости и социальных программ Северо-Казахстанской области», адрес: Северо-Казахстанская область, город Петропавловск, улица Абая, 64, телефон 87152465648, кабинет № 213.</w:t>
      </w:r>
    </w:p>
    <w:bookmarkStart w:name="z12" w:id="8"/>
    <w:p>
      <w:pPr>
        <w:spacing w:after="0"/>
        <w:ind w:left="0"/>
        <w:jc w:val="both"/>
      </w:pPr>
      <w:r>
        <w:rPr>
          <w:rFonts w:ascii="Times New Roman"/>
          <w:b w:val="false"/>
          <w:i w:val="false"/>
          <w:color w:val="000000"/>
          <w:sz w:val="28"/>
        </w:rPr>
        <w:t>
Приложение</w:t>
      </w:r>
      <w:r>
        <w:br/>
      </w:r>
      <w:r>
        <w:rPr>
          <w:rFonts w:ascii="Times New Roman"/>
          <w:b w:val="false"/>
          <w:i w:val="false"/>
          <w:color w:val="000000"/>
          <w:sz w:val="28"/>
        </w:rPr>
        <w:t>
к стандарту оказания</w:t>
      </w:r>
      <w:r>
        <w:br/>
      </w:r>
      <w:r>
        <w:rPr>
          <w:rFonts w:ascii="Times New Roman"/>
          <w:b w:val="false"/>
          <w:i w:val="false"/>
          <w:color w:val="000000"/>
          <w:sz w:val="28"/>
        </w:rPr>
        <w:t>
государственной услуги</w:t>
      </w:r>
      <w:r>
        <w:br/>
      </w:r>
      <w:r>
        <w:rPr>
          <w:rFonts w:ascii="Times New Roman"/>
          <w:b w:val="false"/>
          <w:i w:val="false"/>
          <w:color w:val="000000"/>
          <w:sz w:val="28"/>
        </w:rPr>
        <w:t>
«Оформление документов на инвалидов для</w:t>
      </w:r>
      <w:r>
        <w:br/>
      </w:r>
      <w:r>
        <w:rPr>
          <w:rFonts w:ascii="Times New Roman"/>
          <w:b w:val="false"/>
          <w:i w:val="false"/>
          <w:color w:val="000000"/>
          <w:sz w:val="28"/>
        </w:rPr>
        <w:t>
предоставления им протезно-ортопедической помощи»</w:t>
      </w:r>
    </w:p>
    <w:bookmarkEnd w:id="8"/>
    <w:p>
      <w:pPr>
        <w:spacing w:after="0"/>
        <w:ind w:left="0"/>
        <w:jc w:val="left"/>
      </w:pPr>
      <w:r>
        <w:rPr>
          <w:rFonts w:ascii="Times New Roman"/>
          <w:b/>
          <w:i w:val="false"/>
          <w:color w:val="000000"/>
        </w:rPr>
        <w:t xml:space="preserve"> Таблица. Значения показателей качества и доступности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7"/>
        <w:gridCol w:w="2395"/>
        <w:gridCol w:w="2604"/>
        <w:gridCol w:w="2334"/>
      </w:tblGrid>
      <w:tr>
        <w:trPr>
          <w:trHeight w:val="30" w:hRule="atLeast"/>
        </w:trPr>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качества и</w:t>
            </w:r>
            <w:r>
              <w:br/>
            </w:r>
            <w:r>
              <w:rPr>
                <w:rFonts w:ascii="Times New Roman"/>
                <w:b w:val="false"/>
                <w:i w:val="false"/>
                <w:color w:val="000000"/>
                <w:sz w:val="20"/>
              </w:rPr>
              <w:t>
доступности</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w:t>
            </w:r>
            <w:r>
              <w:br/>
            </w:r>
            <w:r>
              <w:rPr>
                <w:rFonts w:ascii="Times New Roman"/>
                <w:b w:val="false"/>
                <w:i w:val="false"/>
                <w:color w:val="000000"/>
                <w:sz w:val="20"/>
              </w:rPr>
              <w:t>
значение</w:t>
            </w:r>
            <w:r>
              <w:br/>
            </w:r>
            <w:r>
              <w:rPr>
                <w:rFonts w:ascii="Times New Roman"/>
                <w:b w:val="false"/>
                <w:i w:val="false"/>
                <w:color w:val="000000"/>
                <w:sz w:val="20"/>
              </w:rPr>
              <w:t>
показателя</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w:t>
            </w:r>
            <w:r>
              <w:br/>
            </w:r>
            <w:r>
              <w:rPr>
                <w:rFonts w:ascii="Times New Roman"/>
                <w:b w:val="false"/>
                <w:i w:val="false"/>
                <w:color w:val="000000"/>
                <w:sz w:val="20"/>
              </w:rPr>
              <w:t>
значение</w:t>
            </w:r>
            <w:r>
              <w:br/>
            </w:r>
            <w:r>
              <w:rPr>
                <w:rFonts w:ascii="Times New Roman"/>
                <w:b w:val="false"/>
                <w:i w:val="false"/>
                <w:color w:val="000000"/>
                <w:sz w:val="20"/>
              </w:rPr>
              <w:t>
показателя в</w:t>
            </w:r>
            <w:r>
              <w:br/>
            </w:r>
            <w:r>
              <w:rPr>
                <w:rFonts w:ascii="Times New Roman"/>
                <w:b w:val="false"/>
                <w:i w:val="false"/>
                <w:color w:val="000000"/>
                <w:sz w:val="20"/>
              </w:rPr>
              <w:t>
последующем</w:t>
            </w:r>
            <w:r>
              <w:br/>
            </w:r>
            <w:r>
              <w:rPr>
                <w:rFonts w:ascii="Times New Roman"/>
                <w:b w:val="false"/>
                <w:i w:val="false"/>
                <w:color w:val="000000"/>
                <w:sz w:val="20"/>
              </w:rPr>
              <w:t>
году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w:t>
            </w:r>
            <w:r>
              <w:br/>
            </w:r>
            <w:r>
              <w:rPr>
                <w:rFonts w:ascii="Times New Roman"/>
                <w:b w:val="false"/>
                <w:i w:val="false"/>
                <w:color w:val="000000"/>
                <w:sz w:val="20"/>
              </w:rPr>
              <w:t>
значение</w:t>
            </w:r>
            <w:r>
              <w:br/>
            </w:r>
            <w:r>
              <w:rPr>
                <w:rFonts w:ascii="Times New Roman"/>
                <w:b w:val="false"/>
                <w:i w:val="false"/>
                <w:color w:val="000000"/>
                <w:sz w:val="20"/>
              </w:rPr>
              <w:t>
показателя</w:t>
            </w:r>
            <w:r>
              <w:br/>
            </w:r>
            <w:r>
              <w:rPr>
                <w:rFonts w:ascii="Times New Roman"/>
                <w:b w:val="false"/>
                <w:i w:val="false"/>
                <w:color w:val="000000"/>
                <w:sz w:val="20"/>
              </w:rPr>
              <w:t>
в отчетном</w:t>
            </w:r>
            <w:r>
              <w:br/>
            </w:r>
            <w:r>
              <w:rPr>
                <w:rFonts w:ascii="Times New Roman"/>
                <w:b w:val="false"/>
                <w:i w:val="false"/>
                <w:color w:val="000000"/>
                <w:sz w:val="20"/>
              </w:rPr>
              <w:t>
году</w:t>
            </w:r>
          </w:p>
        </w:tc>
      </w:tr>
      <w:tr>
        <w:trPr>
          <w:trHeight w:val="30" w:hRule="atLeast"/>
        </w:trPr>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Своевременность</w:t>
            </w:r>
          </w:p>
        </w:tc>
      </w:tr>
      <w:tr>
        <w:trPr>
          <w:trHeight w:val="30" w:hRule="atLeast"/>
        </w:trPr>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 предоставления услуги в установленный срок с момента сдачи документа</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 (доля) потребителей, ожидавших получения услуги в очереди не более 40 минут</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Качество</w:t>
            </w:r>
          </w:p>
        </w:tc>
      </w:tr>
      <w:tr>
        <w:trPr>
          <w:trHeight w:val="30" w:hRule="atLeast"/>
        </w:trPr>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потребителей, удовлетворенных качеством процесса предоставления услуги</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 (доля) случаев правильно оформленных документов должностным лицом (произведенных начислений, расчетов и т.п.)</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Доступность</w:t>
            </w:r>
          </w:p>
        </w:tc>
      </w:tr>
      <w:tr>
        <w:trPr>
          <w:trHeight w:val="30" w:hRule="atLeast"/>
        </w:trPr>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потребителей, удовлетворенных качеством и информацией о порядке предоставления услуги</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случаев правильно заполненных потребителем документов и сданных с первого раза</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 (доля) услуг информации, о которых доступно через Интернет</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Процесс обжалования</w:t>
            </w:r>
          </w:p>
        </w:tc>
      </w:tr>
      <w:tr>
        <w:trPr>
          <w:trHeight w:val="30" w:hRule="atLeast"/>
        </w:trPr>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обоснованных жалоб общему количеству обслуженных потребителей по данному виду услуг</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 (доля) обоснованных жалоб, рассмотренных и удовлетворенных в установленный срок</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 (доля) потребителей, удовлетворенных существующим порядком обжалования</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 (доля) потребителей, удовлетворенных сроками обжалования</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Вежливость</w:t>
            </w:r>
          </w:p>
        </w:tc>
      </w:tr>
      <w:tr>
        <w:trPr>
          <w:trHeight w:val="30" w:hRule="atLeast"/>
        </w:trPr>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потребителей, удовлетворенных вежливостью персонала</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