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68e8" w14:textId="a7a6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"Сведения о поголовье скота" аппаратами акимов сельских округов Аккайынского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31 января 2008 года N 25. Зарегистрировано управлением юстиции Аккайынского района Северо-Казахстанской области 11 марта 2008 N 13-2-70. Утратило силу постановлением акимата Аккайынского района от 14 октября 2009 года N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акимата Аккайынского района от 14 октября 2009 года N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Казахстан», статьей 15-1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стандарт оказания государственной услуги «Сведения о поголовье скота» аппаратами акимов сельских округов Аккайынского района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государственной регистрации в органах юстиции Республики Казахстан и вводится в действие по истечении 10 календарных дней с момента первого официального опубликования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Шушамоин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>«Сведения о поголовье скота»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«Сведения о поголовье скота» представляет собой справку, подтверждающую наличие поголовья скота в подсобном хозяйстве потребителя согласно форме № 1 «Похозяйственный учет в аульных (сельских), поселковых округах», утвержденной Приказом Агентства Республики Казахстан по статистике от 16 августа 2005 года № 28-г.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16 пункта 1 статьи 35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в Республике Казахстан», статьей 15-1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предоставляют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«Аппарат акима Аралагашского сельского округа», юридический адрес:  150308, Северо-Казахстанская область, Аккайынский район, село Аралагаш, рабочий телефон 2-34-35;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«Аппарат акима Астраханского сельского округа», юридический адрес: 150301, Северо-Казахстанская область, Аккайынский район, село Астраханка, рабочий телефон 2-93-33;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«Аппарат акима Власовского сельского округа», юридический адрес: 150302, Северо-Казахстанская область, Аккайынский район, село Власовка, рабочий телефон 2-75-39;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«Аппарат акима Григорьевского сельского округа», юридический адрес: 150310, Северо-Казахстанская область, Аккайынский район, село Трудовое, рабочий телефон 2-43-43;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«Аппарат акима Ивановского сельского округа», юридический адрес: 150304, Северо-Казахстанская область, Аккайынский район, село Ивановка, рабочий телефон 2-53-66;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«Аппарат акима Киялинского сельского округа», юридический адрес: 150305, Северо-Казахстанская область, Аккайынский район, село Киялы, рабочий телефон 2-55-32;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«Аппарат акима Лесного сельского округа», юридический адрес: 150306, Северо-Казахстанская область, Аккайынский район, село Ленинское, рабочий телефон 2-94-48;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«Аппарат акима Полтавского сельского округа», юридический адрес: 150307, Северо-Казахстанская область, Аккайынский район, село Полтавка, рабочий телефон 2-63-16;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Смирновского сельского округа», юридический адрес: 150300, Северо-Казахстанская область, Аккайынский район, село Смирново, улица 9 мая 67, рабочий телефон 2-13-90;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«Аппарат акима Токушинского сельского округа», юридический адрес: 150309, Северо-Казахстанская область, Аккайынский район, село Токуши, рабочий телефон 2-66-13;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«Аппарат акима Чаглинского сельского округа», юридический адрес: 150311, Северо-Казахстанская область, Аккайынский район, село Чаглы, рабочий телефон 2-35-23;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«Аппарат акима Черкасского сельского округа», юридический адрес: 150312, Северо-Казахстанская область, Аккайынский район, село Черкасское, рабочий телефон 2-33-23.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(результатом) оказываемой государственной услуги, которую получит потребитель, являются сведения о поголовье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гражданам Республики Казахстан, иностранцам и лицам без гражданства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 имеющим удостоверение оралмана, выданное территориальными органами уполномоченного органа по вопросам миграции населения, проживающим на территории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 услуги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сведений, как результат оказания государственной услуги –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в официальных источниках информации и на стендах, расположенных в помещениях аппаратов акимов сельских округов по адресу согласно пункту 4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государственных учреждений (пункт 4 настоящего Стандарта) предоставляемых государственную услугу: ежедневно с 9.00 до 18.30 часов, перерыв на обед с 12.30 до 14.00 часов, выходной суббота, воскресенье. Предварительная запись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помещениях аппаратов акимов соответствующих сельских округов. Помещения обеспечены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- выдает ветеринарный врач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Журнал регистрации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оказания услуги потребитель узнает путем личного посещения государственного учреждения, оказывающего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потребителю главный специалист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случае не предоставления потребителем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Работа государственного органа по отношению к потребителю услуг основывается на таких принципах как: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потребителем измеряются показателями качества и доступности согласно приложению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вышестоящую организацию: акимат Аккайынского района Северо-Казахстанской области, юридический адрес: 150300, Северо-Казахстанская область, Аккайынский район, село Смирново, улица Народная 50,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akkain-akimat@sko.kz,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телефон приемной 8 (71532)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которому подается жалоба: акимат Аккайынского района Северо-Казахстанской области, юридический адрес: 150300, Северо-Казахстанская область, Аккайынский район, село Смирново, улица Народная 50, адрес электронной почты:</w:t>
      </w:r>
      <w:r>
        <w:rPr>
          <w:rFonts w:ascii="Times New Roman"/>
          <w:b w:val="false"/>
          <w:i w:val="false"/>
          <w:color w:val="000000"/>
          <w:sz w:val="28"/>
        </w:rPr>
        <w:t>akkain-akimat@sko.kz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8 (71532) 2-12-77.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подаче потребителем жалобы, после регистрации ее в журнале обращений физических лиц, ему выдается талон, подтверждающий принятие жалобы и предусматривающий срок и место получения ответа на поданную жалобу, контактные данные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 оказывающего государственную услугу указаны в пунктах 4 и 10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Контактные данные органа, рассматривающего жалобу на действия (бездействия) должностных лиц государственного органа, в случае не удовлетворения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Северо-Казахстанской области, юридический адрес: 150000, Северо-Казахстанская область, город Петропавловск, улица Конституции Казахстана 58,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8 (7152) 46-41-25;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«Сведения о поголовье скота»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6"/>
        <w:gridCol w:w="2437"/>
        <w:gridCol w:w="3023"/>
        <w:gridCol w:w="2964"/>
      </w:tblGrid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доступности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отчетном году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