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d087" w14:textId="e56d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детей дошкольного возраста (до 7 лет) для направления в детские дошкольные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мая 2008 N 108. Зарегистрировано Управлением юстиции Аккайынского района Северо-Казахстанской области 6 июня 2008 года N 13-2-77.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подпунктом 4) пункта 4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27 июля 2007 года № 319 «Об образовании»,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слуги «Регистрация детей дошкольного возраста (до 7 лет) для направления в детские дошкольные учреждения»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2008 года № 108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«Регистрация детей дошкольного возраста (до 7 лет) для направления в детские дошкольные учреждения»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 - регистрация детей дошкольного возраста (до 7 лет) для направления в детские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Название, статья (пункт) нормативного правового акта,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пункта 4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Казахстана от 27 июля 2007 года № 319 «Об образовании».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 - государственное учреждение «Аккайынский районный отдел образования», юридический адрес: индекс 150300, Северо-Казахстанская область, Аккайынский район, село Смирново, улица Труда 16,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akkroo@mail.ru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 - направление в детские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 - граждане Республики Казахстан, а так же иностранцы и лица без гражданства, постоянно проживающие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регистрации, получения талона, и тому подобное), подачи электронного запроса для получения государственной услуги - не более пяти дней со дня предъявления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регистрации, получении талона, и тому подобное), формирования электронного запроса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максимально допустимый размер файла, как результат оказания государственной услуги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 Информация по оказанию государственной услуги размещена на стенде в фойе здания государственного учреждения «Аккайынский районный отдел образования», по адресу: Северо-Казахстанской область,  Аккайынский район, село Смирново, улица Труда 16. Телефон 21005,  электронная почта: akkroo@mail.ru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ежедневно с 9-00 до 18-30 часов, перерыв на обед с 12-30 до 14-00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предоставляется в помещении государственного учреждения.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Перечень необходимых документов и требований,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выдается в государственном учреждении «Аккайынский районный отдел образования», по адресу: Северо-Казахстанская область, Аккайынский район, село Смирново, улица Труда 16, график приема заявителей: с понедельника по пятницу, с 9-00 до 18-30 часов, обеденный перерыв с 12-30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(копия) выдается в государственном учреждении «Управление юстиции Аккайынского района Департамента юстиции Северо-Казахстанской области Министерства юстиции Республики Казахстан», адрес: Северо-Казахстанская область, Аккайынский район, село Смирново, улица Труда 11, график работы:  ежедневно с понедельника по пятницу, с 9-00 до 18-00 часов, обеденный перерыв с 13-00 до 14-00 часов, выходной день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«Аккайынский районный отдел образования», по адресу: Северо-Казахстанская область, Аккайынский район, село Смирново, улица Труда 16, электронная почта: akkroo@mail.ru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 - документы, необходимые для получения государственной услуги сдаются в методический кабинет государственного учреждения «Аккайынский районный отдел образования», по адресу: Северо-Казахстанская область, Аккайынский район, село Смирново, улица Труда 16, электронная почта: akkroo@mail.ru 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посещение, курьер,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 - государственное учреждение «Аккайынский районный отдел образования» по адресу: Северо-Казахстанская область, Аккайынский район, село Смирново, улица Труда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предоставление полного перечня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недостоверность сведений предоставляемых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образования», адрес: Северо-Казахстанская область, Аккайынский район, село Смирново, улица Труда 16, электронный адрес: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  адрес: Северо-Казахстанская область, город Петропавловск, улица Конституции Казахстана, телефон 8 (715)-(2)-46-33-34, электронный адрес: obldosko@mail.kz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 Аккайынского района, юридический адрес: Северо-Казахстанская область, Аккайынский район, село Смирново, улица Народная 50, akkain-akimat@sko.kz  телефон приемной 8 (715-32) 2-12-77;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образования», юридический адрес: Северо-Казахстанская область, Аккайынский район, село Смирново, улица Труда 16. электронный адрес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  адрес: Северо-Казахстанская область, город Петропавловск, улица Конституции Казахстана, телефон 8 (715)-(2)-46-34-33, электронный адрес: obldosko@mail.kz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аким Аккайынского района, юридический адрес: Северо-Казахстанская область, Аккайынский район, село Смирново, улица Народная 50,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  телефон приемной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 - заявителю, обратившемуся письменно, выдается талон установленной формы с указанием даты и времени регистрации, фамилии и инициалов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государственное учреждение «Аккайынский районный отдел образования», юридический адрес: Северо-Казахстанская область, Аккайынский район, село Смирново, улица Труда 16. электронный адрес: akkroo@mail.ru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«Аккайынский районный отдел образования», по адресу: Северо-Казахстанская область, Аккайынский район, село Смирново, улица Труда 16, индекс: 150300, телефоны: 2-10-05, 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учреждения: телефон 2-10-05, ежедневно с 9-00 до 18-30 часов, перерыв на обед с 12-30 до 14-00 часов, выходной суббота и воскресенье, прием граждан – понедельник, среда, пятница с 9-00 до   12-30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дошкольного образования: телефон 2-16-05, ежедневно 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  юридический адрес:  Северо-Казахстанская область, город Петропавловск, улица Конституции Казахстана 58, адрес электронной  почты: oblsko@ mail.kz  телефон 8(715)-(2) 46-34-32, график работы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так далее):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учреждение «Департамент по защите прав детей Северо-Казахстанской области», город Петропавловск, улица Конституция Казахстана 60, 2 этаж, кабинеты 15, 15а, 25-27, здание коммунального государственного казенного предприятия «Областной центр творчества детей и юношества», адрес электронной почты:  Departament </w:t>
      </w:r>
      <w:r>
        <w:rPr>
          <w:rFonts w:ascii="Times New Roman"/>
          <w:b w:val="false"/>
          <w:i w:val="false"/>
          <w:color w:val="000000"/>
          <w:sz w:val="28"/>
        </w:rPr>
        <w:t>SKO@list.ru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график работы: ежедневно с 9-00 до 18-30 часов, перерыв на обед с 12-30 до 14-00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детские дошкольные учреждения»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0"/>
        <w:gridCol w:w="2502"/>
        <w:gridCol w:w="2117"/>
        <w:gridCol w:w="2301"/>
      </w:tblGrid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допустимости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показате-ля в последую-щем году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Допустимость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