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8b63" w14:textId="09a8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в пенсионные фонды, территориальные подразделения Комитета дорожной полиции МВД для оформления наследства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14 мая 2008 N 106. Зарегистрировано Управлением юстиции Аккайынского района Северо-Казахстанской области 6 июня 2008 года N 13-2-78. Утратило силу постановлением акимата Аккайынского района от 20 декабря 2009 года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Аккайынского района от 20.12.2009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в Республике Казахстан,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№ 107 «Об административных процедурах», статьями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17 декабря 1998 года № 321 «О браке и семье»,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оказания государственной 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Симамбаева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Шушамоин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 от 14 мая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«Выдача справок в пенсионные фонды,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подразделения Комитета дорожной полиции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дел Республики Казахстан 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несовершеннолетним детям»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 - выдача справок в пенсионные фонды, территориальные подразделения Комитета дорожной полиции Министерства дорожной полиции Республики Казахстан для оформления наследства несовершеннолетним детям.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Название, статья (пункт) нормативного правового акта, на основании которого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статьи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декабря 1998 года № 321 «О браке и семье»;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органах, опеки и попечительства Республики Казахстан,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1999 года № 1346 «Об утверждении Положений об органах опеки и попечительства Республики Казахстан, о патронате и Правил организации централизованного учета детей, оставшихся без попечения родителей».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учреждения предоставляющего данную государственную услугу - государственное учреждение «Аккайынский районный отдел образования» по адресу: Северо-Казахстанская область, Аккайынский район, село Смирново, улица Труда 16,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 - 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лиц, которым оказывается государственная услуга - законные представители несовершеннолетнего, являющегося наследником.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регистрации), для получения государственной услуги - не более пятнадцати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необходимых документов (при регистрации), для получения государственной услуги -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документов, как результат оказания государственной услуги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 по оказанию государственной услуги размещена на стенде в фойе здания государственного учреждения «Аккайынский районный отдел образования» по адресу: Северо-Казахстанской область, Аккайынский район, село Смирново, улица Труда 16. Телефон: 21005, электронная почта: </w:t>
      </w:r>
      <w:r>
        <w:rPr>
          <w:rFonts w:ascii="Times New Roman"/>
          <w:b w:val="false"/>
          <w:i w:val="false"/>
          <w:color w:val="000000"/>
          <w:sz w:val="28"/>
        </w:rPr>
        <w:t>akkroo@mail.ru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Сайт: akkshkola.narod.ru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государственного учреждения: ежедневно с 9.00 до 18.30 часов, перерыв на обед с 12.30 до 14.00 часов, выходной суббота, воскресенье. Предварительная запись и ускоренное обслуживание для получения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помещении государственного учреждения. Помещение обеспечено пожарной безопасностью, созданы приемлемые условия ожидания и подготовки необходимых документов (на стендах размещены порядок получения государственной услуги, образцы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 следующий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лица, бланк заявления выдается государственным учреждением «Аккайынский районный отдел образования» по адресу: Северо-Казахстанская область, Аккайынский район, село Смирново, улица Труда 16, телефон: 21005, график работы: ежедневно с 9.00 до 18.30 часов, перерыв на обед с 12.30 до 14.00 часов, выходной суббота,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(копия) лица заявителя, выданное государственным учреждением «Управление юстиции Аккайынского района Департамента юстиции Северо-Казахстанской области Министерства юстиции Республики Казахстан», адрес: Северо-Казахстанская область, Аккайынский район, село Смирново, улица Труда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(несовершеннолетнего) ребенка (копия), выданное государственным учреждением «Управление юстиции Аккайынского района Департамента юстиции Северо-Казахстанской области Министерства юстиции Республики Казахстан», адрес: Северо-Казахстанская область, Аккайынский район, село Смирново, улица Труда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праве на наследство, выдаваемая частным нотариусом.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 (форм заявлений и тому подобное), которые необходимо заполнить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«Аккайынский районный отдел образования» по адресу: Северо-Казахстанская область, Аккайынский район, село Смирново, улица Труда 16,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Заполненные бланки, формы, заявления и другие документы, необходимые для получения государственной услуги - сдаются в государственное учреждение «Аккайынский районный отдел образования» по адресу: Северо-Казахстанская область, Аккайынский район, село Смирново, улица Труда 16,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Документ, подтверждающий,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 -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доставки результата оказания услуги - личное посещение, курьер, почтой.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ссылку на сайт, либо адрес и номер кабинета ответственного лица, который выдает конечный результат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«Аккайынский районный отдел образования» по адресу: Северо-Казахстанская область, Аккайынский район, село Смирново, улица Труда 16, индекс: 150300,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Полный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 полный перечень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сведений, предоставляемых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обращении за представлением государственной услуги граждане в праве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должностное лицо,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«Аккайынский районный отдел образования» по адресу: Северо-Казахстанская область, Аккайынский район, село Смирново, улица Труда 16, индекс: 150300, телефоны: 2-10-05, 2-20-38,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«Департамент образования Северо-Казахстанской области», юридический адрес: Северо-Казахстанская область, город Петропавловск, улица Конституции Казахстана 58, адрес электронной почты: oblsko@ mail.kz телефон 8(715)-(2) 46-34-32;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Аккайынского района Северо-Казахстанской области, юридический адрес: Северо-Казахстанская область, Аккайынский район, село Смирново, улица Народная 50, телефон приемной 8(715-32) 2-12-77, адрес электронной почты: akkain-akimat@sko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Указать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«Аккайынский районный отдел образования» по адресу: Северо-Казахстанская область, Аккайынский район, село Смирново, улица Труда 16, индекс: 150300, телефоны: 2-10-05, 2-20-38,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«Департамент образования Северо-Казахстанской области», юридический адрес: Северо-Казахстанская область, город Петропавловск, улица Конституции Казахстана 58, адрес электронной почты: oblsko@ mail.kz телефон 8(715)-(2) 46-34-32;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аким Аккайынского района Северо-Казахстанской области, юридический адрес: Северо-Казахстанская область, Аккайынский район, село Смирново, улица Народная 50,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akkain-akimat@sko.kz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телефон приемной 8(715-32) 2-12-77.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 - физическому лицу, обратившемуся письменно, выдается талон установленной формы с указанием даты и времени регистрации, фамилией и инициалами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получения ответа на жалобу – государственное учреждение «Аккайынский районный отдел образования» по адресу: Северо-Казахстанская область, Аккайынский район, село Смирново, улица Труда 16, телефон приемной 8(715-32) 2-10-05, адрес электронной почты: akkroo@mail.ru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«Аккайынский районный отдел образования» по адресу: Северо-Казахстанская область, Аккайынский район, село Смирново, улица Труда 16, индекс: 150300, телефоны: 2-10-05, 2-20-38,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учреждения: телефон 2-10-05, ежедневно с 9.00 до 18.30 часов, перерыв на обед с 12.30 до 14.00 часов, выходной суббота и воскресенье, прием граждан – понедельник, среда, пятница с 9.00 до 12.30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методист по опеке и попечительству: телефон 2-20-38, ежедневно с 9.00 до 18.30 часов, перерыв на обед с 12.30 до 14.00 часов, выходной суббота,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«Департамент образования Северо-Казахстанской области», юридический адрес: Северо-Казахстанская область, город Петропавловск, улица Конституции Казахстана 58, адрес электронной почты: oblsko@ mail.kz телефон 8(715)-(2) 46-34-32, график работы: ежедневно с 9.00 до 18.30 часов, перерыв на обед с 12.30 до 14.00 часов, выходной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(телефоны центров обработки вызовов, информация о дополнительных услугах и так далее):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«Департамент по защите прав детей Северо-Казахстанской области», город Петропавловск, улица Конституции Казахстана 60, 2 этаж, кабинеты 15, 15а, 25-27, здание коммунального государственного казенного предприятия «Областной центр творчества детей и юношества», адрес электронной почты: Departament SKO@list.ru график работы: ежедневно с 9.00 до 18.30 часов, перерыв на обед с 12.30 до 14.00 часов, выходной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фонды,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Комитета дорожной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полиции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наследства несовершеннолетним детям»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9"/>
        <w:gridCol w:w="2474"/>
        <w:gridCol w:w="3464"/>
        <w:gridCol w:w="2213"/>
      </w:tblGrid>
      <w:tr>
        <w:trPr>
          <w:trHeight w:val="12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Процентная доля случаев предоставления услуги в установленный срок с момента сдачи документа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Процентная доля потребителей, ожидавших получения услуги в очереди не более 40 минут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Процентная доля потребителей, удовлетворенных качеством процесса предоставления услуги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Процентная доля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Процентная доля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Процентная доля случаев правильно заполненных потребителем документов и сданных с первого раза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Процентная доля обоснованных жалоб общему количеству обслуженных потребителей по данному виду услуг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Процентная доля обоснованных жалоб, рассмотренных и удовлетворенных в установленный срок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Процентная доля потребителей, удовлетворенных существующим порядком обжалования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90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Процентная доля потребителей, удовлетворенных сроками обжалования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90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Процентная доля потребителей, удовлетворенных вежливостью персонала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