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9cb7" w14:textId="3d09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"Оформления документов на социальное обеспечение 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N 153 от 26 июня 2008 года. Зарегистрировано Управлением юстиции Аккайынского района Северо-Казахстанской области 1 августа 2008 N 13-2-86.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статьей 100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декабря 1998 года № 321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июня 1997 года № 126 «О государственных социальных пособиях по инвалидности, по случаю потери кормильца и по возрасту в Республике Казахстан», постановлениями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родителей», от 24 июня 1999 года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Перечня заболеваний, при наличии которых лицо не может усыновить (удочерить) ребенка, принять его под опеку (попечительство), патронат» и подпункта 3 пункта 7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819 «Об утверждении Правил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слуги «Оформления документов на социальное обеспечение сирот, детей, оставшихся без попечения родителей»,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Оформления документов на социальное обеспечение сирот, детей, 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по оформлению документов на социальное обеспечение сирот,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основании: </w:t>
      </w:r>
      <w:r>
        <w:rPr>
          <w:rFonts w:ascii="Times New Roman"/>
          <w:b w:val="false"/>
          <w:i w:val="false"/>
          <w:color w:val="000000"/>
          <w:sz w:val="28"/>
        </w:rPr>
        <w:t>статьи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декабря 1998 года № 321 "О браке и семье"; Положение об органах опеки и попечительства Республики Казахстан утвержденного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услугу: государственное учреждение «Аккайынский районный отдел образования», по адресу: Северо-Казахстанская область, Аккайынский район, село Смирново, улица Труда 16,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  постановление акимата Аккайынского района о назначении детей (передача на воспитание в семью на усыновление (удочерение), под опеку (попечительство) или по договору патроната), а при отсутствии такой возможности - в учреждения всех типов (воспитательные, лечебные и другие) для детей-сирот или детей,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желающим стать законными представителями над детьми, не достигшими возраста четырнадцати лета также над несовершеннолетними в возрасте от четырнадцати до восемнадцати лет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государственной услуги: не более тридцати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(при регистрации), для получения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документов, как результат оказания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оказанию государственной услуги размещен в фойе на стенде, в здании государственного учреждения «Аккайынский районный отдел образования», по адресу: Северо-Казахстанская область,  Аккайынский район, село Смирново, улица Труда 16. Телефоны: 21005,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akkroo@mail.ru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 ежедневно: с 9-00 до 18-30 часов, перерыв на обед с 12-30 до 14-00 часов, выходной суббота, воскресенье. Предварительная запись и ускоренное обслуживание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методиста по опеке и попечительству, в помещении государственного учреждения.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о своем желании быть опекуном (попечителем), или патронатным воспитателем, бланк заявления выдается государственным учреждением «Аккайынский районный отдел образования» по адресу: Северо-Казахстанская область, Аккайынский район село Смирново, улица Труда 16, график приема заявителей: с понедельника по пятницу,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патронатным воспитателем, состоит в браке, выданное Управлением юстиции Аккайынского района Департамента юстиции Северо-Казахстанской области по адресу: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патронатным воспитателем бланк медицинского заключения выдается государственным учреждением «Аккайынский районный отдел образования» по адресу: Северо-Казахстанская область, Аккайынский район село Смирново, улица Труда 16, график приема заявителей: с понедельника по пятницу,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медицинское заключение о состоянии здоровья супруга, если лицо, желающее быть опекуном (попечителем), патронатным воспитателем, состоит в браке бланк медицинского заключения выдается государственным учреждением «Аккайынский районный отдел образования» по адресу: Северо-Казахстанская область, Аккайынский район село Смирново, улица Труда 16, график приема заявителей: с понедельника по пятницу,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 выданное Управлением юстиции Аккайынского района Северо-Казахстанской области по адресу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 выдаваемой государственным учреждением Управление Комитета по правовой статистике и специальным учетам по Северо-Казахстанской области, по адресу: город Петропавловск, ул. Ульянова 59; телефон 8 (7152) 36-28-05;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также, согласно законодательству, на каждого ребенка, передаваемого под опеку (попечительство), патронатным воспитателям, администрация детского учреждения или районный отдел образования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условий жизни лица, претендующего на воспитание ребенка над которым устанавливается опека (попечительство), патронат;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ребенка, выдаваемое детским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о состоянии здоровья ребенка и выписка из истории развития ребенка, выдаваемая детским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родителях (копия свидетельства о смерти, приговор или решение суда, справка о болезни или розыске родителей, справка по форме N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братьях и сестрах и их местонахождении.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в кабинете методиста по опеке и попечительству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бланки, формы, заявления и другие документы, необходимые для получения государственной услуги: сдаются в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 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кабинете методиста по опеке и попечительству,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Полный перечень оснований для приостановления оказания государственной услуги или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государственной услуги может быть приостановлено или отказано в случае не предоставления потребителем одного из документов, указанных в пункте 12 настоящего стандарта, либо предоставление недостоверной информации, а так же нарушение иных прав и интересов несовершеннолетнего.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 (7152)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 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акиму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- физическому лицу,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–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akkroo@mail.ru, телефон приемной 8(715-32) 2-10-05.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«Аккайынский районный отдел образования» 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учреждения: телефон 2-10-05, ежедневно с 9-00 до 18-30 часов, перерыв на обед с 12-30 до 14-00 часов, выходной суббота и воскресенье, прием граждан – понедельник, среда, пятница с 9-00 до 12-30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по опеке и попечительству: телефон 2-20-38,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46-34-32, график работы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по защите прав детей Северо-Казахстанской области», г. Петропавловск, улица Конституция Казахстана 60, 2 этаж, каб. 15, 15а, 25-27, здание КГКП «Областной центр творчества детей и юношества», адрес электронной почты: Departament SKO@list.ru, график работы ежедневно: с 9-00 до 18-30 часов, перерыв на обед с 12-30 до 14-00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«Оформления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2413"/>
        <w:gridCol w:w="3373"/>
        <w:gridCol w:w="3153"/>
      </w:tblGrid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