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01e6" w14:textId="0760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N 150 от 26 июня 2008 года. Зарегистрировано Управлением юстиции Аккайынского района Северо-Казахстанской области 1 августа 2008 года N 13-2-88. Утратило силу постановлением акимата Аккайынского района от 20 декабря 2009 года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20.12.2009 N 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Казахстан,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статей 100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№ 321 «О браке и семье», постановлениями Правительства Республики Казахстан от 9 сентября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1346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родителей», от 24 июня 1999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842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Перечня заболеваний, при наличии которых лицо не может усыновить (удочерить) ребенка, принять его под опеку (попечительство), патронат» и от 30 июня 2007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стандарт оказания государственной услуги «Выдача справок по опеке и попечительству»,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Симамбаева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2008 года № 150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Выдача справок по опеке и попечительству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выдача справок по опеке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основании: </w:t>
      </w:r>
      <w:r>
        <w:rPr>
          <w:rFonts w:ascii="Times New Roman"/>
          <w:b w:val="false"/>
          <w:i w:val="false"/>
          <w:color w:val="000000"/>
          <w:sz w:val="28"/>
        </w:rPr>
        <w:t>статей 100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декабря 1998 года № 321 "О браке и семье"; постановления Правительства Республики Казахстан от 9 сентября 1999 года </w:t>
      </w:r>
      <w:r>
        <w:rPr>
          <w:rFonts w:ascii="Times New Roman"/>
          <w:b w:val="false"/>
          <w:i w:val="false"/>
          <w:color w:val="000000"/>
          <w:sz w:val="28"/>
        </w:rPr>
        <w:t>№ 1346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Положений об органах опеки и попечительства Республики Казахстан, о патронате и Правил организации централизованного учета детей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учреждения предоставляющего данную государственную услугу: государственное учреждение «Аккайынский районный отдел образования», по адресу: Северо-Казахстанская область, Аккайынский район, село Смирново, улица Труда 16,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 справка по опеке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являющимися опекунами или попечителями.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государственной услуги: не более пятнадцати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 (при регистрации), для получения государственной услуги: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документов, как результат оказания государственной услуги: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по оказанию государственной услуги размещена в фойе на стенде, в здании государственного учреждения «Аккайынский районный отдел образования», по адресу: Северо-Казахстанской область,  Аккайынский район, село Смирново, улица Труда 16. Телефоны: 21005, Электронная почта: </w:t>
      </w:r>
      <w:r>
        <w:rPr>
          <w:rFonts w:ascii="Times New Roman"/>
          <w:b w:val="false"/>
          <w:i/>
          <w:color w:val="800000"/>
          <w:sz w:val="28"/>
        </w:rPr>
        <w:t>akkroo@mail.ru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Сайт: akkshkola.narod.ru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государственного учреждения «Аккайынский районный отдел образования» ежедневно: с 9-00 до 18-30 часов, перерыв на обед с 12-30 до 14-00 часов, выходной суббота, воскресенье. Предварительная запись и ускоренное обслуживание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кабинете методиста по опеке и попечительству, в помещении государственного учреждения «Аккайынский районный отдел образования». Помещение обеспечено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справки по опеке и попечительству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опекуна (попечителя)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документа, подтверждающая опекунство (попечительство).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выданное Управлением юстиции Аккайынского района Северо-Казахстанской области по адресу: Северо-Казахстанская область, Аккайынский район, село Смирново, улица Труда, 11;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удостоверяющие личность ребенка - оригинал и копия свидетельства о рождении, оригинал и копия удостоверения личности выданное Управлением юстиции Аккайынского района Северо-Казахстанской области по адресу: Северо-Казахстанская область, Аккайынский район, село Смирново, улица Труда, 11; график приема с понедельника по пятницу, с 9-00 до 18-00 часов, обеденный перерыв с 13 -00 до 14-00 часов, выходной день суббота и воскресенье;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 подтверждающий место жительства, книга регистрации граждан выданное Управлением юстиции Аккайынского района Северо-Казахстанской области по адресу: Северо-Казахстанская область, Аккайынский район, село Смирново, улица Труда, 11; график приема с понедельника по пятницу, с 9-00 до 18-00 часов, обеденный перерыв с 13-00 до 14-00 часов, выходной день суббота и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 (форм заявлений и тому подобное),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в кабинете методиста по опеке и попечительству по адресу: Северо-Казахстанская область, Аккайынский район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Заполненные бланки, формы, заявления и другие документы, необходимые для получения государственной услуги: сдаются в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 подтверждающий,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 -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Способ доставки результата оказания услуги -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Указать ссылку на сайт, либо адрес и номер кабинета ответственного лица, который выдает конечный результат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кабинете методиста по опеке и попечительству,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Полный перечень оснований для приостановления оказания государственной услуги или отказа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представлении государственной услуги может быть приостановлено или отказано в случае не предоставления потребителем одного из документов, указанных в пункте 12 настоящего стандарта или предоставлена недостоверная информация.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представлением государственной услуги граждане в праве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должностное лицо,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«Аккайынский районный отдел образования»  по адресу: Северо-Казахстанская область, Аккайынский район село Смирново, улица Труда 16, Индекс: 150300, телефоны: 2-10-05,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«Департамент образования Северо-Казахстанской области», юридический адрес:  Северо-Казахстанская область, город Петропавловск, улица Конституции Казахстана 58, адрес электронной почты: oblsko@ mail.kz телефон 8 (7152) 46-34-32;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kz, телефон приемной 8 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государственного учреждения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2-10-05,2-20-38, адрес электронной почты: akkroo@mail.ru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государственное учреждение «Департамент образования Северо-Казахстанской области», юридический адрес: Северо-Казахстанская область, город Петропавловск, улица Конституции Казахстана 58, адрес электронной почты: oblsko@ mail.kz телефон 8 (715)-(2) 46-34-32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акиму Аккайынского района Северо-Казахстанской области, юридический адрес: Северо-Казахстанская область, Аккайынский район, село Смирново, улица Народная 50, адрес электронной почты: akkain-akimat@sko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kz, телефон приемной 8 (715-32)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 - заявителю, обратившемуся письменно, выдается талон установленной формы с указанием даты и времени регистрации, фамилией и инициалами лица, принявшего жалобу.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получения ответа на жалобу –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akkroo@mail.ru, телефон приемной 8(715-32) 2-10-05.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«Аккайынский районный отдел образования» по адресу: Северо-Казахстанская область, Аккайынский район село Смирново, улица Труда 16, Индекс: 150300, телефоны: 2-10-05,2-20-38, адрес электронной почты: akkroo@mail.ru.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 осударственного учреждения: телефон 2-10-05, ежедневно с 9-00 до 18-30 часов, перерыв на обед с 12-30 до 14-00 часов, выходной суббота и воскресенье, прием граждан – понедельник, среда, пятница с 9-00 до 12-30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методист по опеке и попечительству: телефон 2-20-38,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  Северо-Казахстанская область, город Петропавловск, улица Конституции Казахстана 58, адрес электронной почты: oblsko@ mail.kz телефон 8(715)-(2) 46-34-32, график работы ежедневно: с 9-00 до 18-30 часов, перерыв на обед с 12-30 до 14-00 часов, выходной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так далее):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области», г. Петропавловск, улица Конституция Казахстана 60, 2 этаж, каб. 15, 15а, 25-27, здание государственного комунального казенного предприятия «Областной центр творчества детей и юношества», адрес электронной почты: Departament SKO@list.ru, график работы ежедневно: с 9-00 до 18-30 часов, перерыв на обед с 12-30 до 14-00 часов, выходной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2753"/>
        <w:gridCol w:w="3033"/>
        <w:gridCol w:w="3213"/>
      </w:tblGrid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виду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