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75aba" w14:textId="d175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от 19 мая 2005 года N 193 "Об утверждении Правил оказания единовременной социальной помощи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12 мая 2008 года N 117. Зарегистрировано Управлением юстиции Айыртауского района Северо-Казахстанской области 12 июня 2008 года N 13-3-64. Утратило силу - постановлением акимата Айыртауского района Северо-Казахстанской области от 18 января 2010 года N 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Айыртауского района Северо-Казахстанской области от 18.01.2010 N 12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района «Об утверждении Правил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единовременной социальной помощи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граждан» от 19 мая 2005 года № 193 (зарегистрированное в Реестре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регистрации нормативных правовых актов за № 13-3-9,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опубликованное 24 июня 2005 года в газете «Айыртау таны» и 24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года в газете «Айыртауские зори»)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единовременной социальной помощи отдельным категориям граждан пункт 5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   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 Е. Айнабеков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