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4cd50" w14:textId="c84cd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"Регистрация и учет граждан, пострадавших вследствие ядерных испытаний на Семипалатинском испытательном ядерном полигоне", оказываемой государственным учреждением "Отдел занятости и социальных программ Айыртауского района Северо-Казахстанской области" физическим лицам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Айыртауского района Северо-Казахстанской области от 25 июня 2008 года N 165. Зарегистрировано Управлением юстиции Айыртауского района Северо-Казахстанской области 31 июля 2008 года N 13-3-72. Утратило силу - постановлением акимата Айыртауского района Северо-Казахстанской области от 14 августа 2009 года N 197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- постановлением акимата Айыртауского района Северо-Казахстанской области от 14.08.2009 N 197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«Об административных процедурах»,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2007 года № 558 «Об утверждении Типового стандарта оказания государственной услуги»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 твердить стандарт оказания государственной услуги «Регистрация и учет граждан, пострадавших вследствие ядерных испытаний на Семипалатинском испытательном ядерном полигоне», оказываемой государственным учреждением «Отдел занятости и социальных программ Айыртауского района Северо-Казахстанской области» физическим лицам.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Советнику акима района по правовым вопросам (Галиаскарова А.В.) обеспечить государственную регистрацию настоящего постановления в Управлении юстиции Айыртауского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Аким района                                Е.Айнабеков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Айыртауского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июня 2008 года N 165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Стандарт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оказания государственной услуги «Регистрация и учет граждан,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пострадавших вследствие ядерных испытаний на Семипалатинском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испытательном ядерном полигоне»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Регистрация и учет граждан, пострадавших вследствие ядерных испытаний на Семипалатинском испытательном ядерном полигоне - процедура, осуществляемая с целью назначения и выплаты единовременной государственной денежной компенсации за ущерб, причиненный ядерными испытаниями.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Данная государственная услуга оказывается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декабря 1992 года «О социальной защите граждан, пострадавших вследствие ядерных испытаний на Семипалатинском испытательном ядерном полигоне»,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граждан, пострадавших вследствие ядерных испытаний на Семипалатинском испытательном ядерном полигоне, выплаты им единовременной государственной денежной компенсации утвержденных постановлением Правительства Республики Казахстан от 20 февраля 2006 года № 110.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Государственную услугу оказывает государственное учреждение «Отдел занятости и социальных программ Айыртауского района», адрес: 150100, Северо-Казахстанская область, Айыртауский район, село Саумалколь, улица имени Шокана Уалиханова, дом 42, кабинет 1, телефон (871533)21298, 21635, факс 21362, адрес электронной почты: rо_аіуrta@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mаіl.оnlіnе.кz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результате оказания государственной услуги потребитель будет зарегистрирован в журнале регистрации граждан для получения единовременной государственной денежной компенсации.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гражданам, пострадавшим вследствие ядерных испытаний на Семипалатинском испытательном ядерном полигоне из числа пенсионеров (включая работающих пенсионеров), получателей государственных социальных пособий, работающих и неработающих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 оказания государственной услуги: не более 20 дней со дня получения заявления со всеми необходимыми документами;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документов: 40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Настоящий стандарт оказания государственной услуги размещен на информационном стенде государственного учреждения «Отдел занятости и социальных программ Айыртауского района Северо-Казахстанской области», адрес: 150100, Северо-Казахстанская область, Айыртауский район, село Саумалколь, улица имени Шокана Уалиханова, дом 42, телефон (871533)21298, 21635, факс 21362, адрес электронной почты: rо_аіуrta@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mаіl.оnlіnе.кz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потребителю ежедневно, кроме субботы и воскресенья, с 9.00 часов до 18.00 часов, перерыв с 13.00 часов до 14.00 часов, без предварительной записи.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 местах предоставления государственной услуги имеются зал ожидания, информационный стенд с образцами заполнения документов, вход в здание оборудован пандусом.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Перечень необходимых документов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(удостоверение личности, паспорт);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3)документ, подтверждающий место жительства и состав семьи (книга регистрации граждан), выданная Центром обслуживания населения (Центр обслуживания населения, находится по адресу: Северо-Казахстанская область, Айыртауский район, село Саумалколь, улица Озерная 4, график работы: ежедневно с 9.00 часов до 18.00 часов, перерыв с 13.00 часов до 14.00 часов);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регистрационный номер налогоплательщика (РНН), выданный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Налоговым органом (Налоговый комитет по Айыртаускому району,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находится по адресу: Северо-Казахстанская область, Айыртауский район,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село Саумалколь улица Матросова, дом 19, телефон 8(31533)21583, графикработы: ежедневно с 9.00 часов до 19.00 часов, перерыв с 13.00 часов до15.00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свидетельство о присвоении социального индивидуального кода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(СИК), выданное Государственным центром по выплате пенсий и пособий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(Государственный центр по выплате пенсий и пособий находится по адресу:Северо-Казахстанская область, Айыртауский район, село Саумалколь, улица имени Шокана Уалиханова, 5, телефон (871533)21863;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работы: ежедневно с 9.00 часов до 18.00 часов, перерыв с 13.00 часов до 14.00 часов, приемные дни: ежедневно с 9.00 часов до 16.00 часов);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трудовая книжка (подлинник и копия);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свидетельство о браке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8)военный билет (подлинник и копия);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документы, подтверждающие факт проживания в зоне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Семипалатинского испытательного ядерного полигона;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номер лицевого счета в банке второго уровня, на который будет производиться начисление денежной компенсации.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личного обращения граждан о назначении компенсации, они вправе уполномочить других лиц на обращение с заявлением и необходимыми документами о назначении компенсации на основании доверенности, выданной в установленном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Бланк заявления, сведения о составе семьи, сведения о полученных доходах членов семьи заявителя, можно получить в государственном учреждении «Отдел занятости и социальных программ Айыртауского района Северо-Казахстанской области» по вышеуказанному адресу.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Документы, необходимые для получения государственной услуги сдаются главному специалисту отдела социальных программ государственного учреждения «Отдел занятости и социальных программ Айыртауского района Северо-Казахстанской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Потребитель услуги, сдавший все необходимые документы заносится в журнал регистрации заявлений и макетов дел граждан и получает расписку в принятии, в которой содержится дата получения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Решение о признании гражданина пострадавшим вследствие ядерных испытаний на Семипалатинском испытательном ядерном полигоне в течение пяти дней передается в отделение Республиканского государственного казенного предприятия Айыртауского района «Государственный центр по выплате пенсий и пособий».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Основаниями для отказа в предоставлении государственной услуги служат: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неполного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выявление по итогам проверки факта выплаты компенсации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Основными принципами работы, которыми руководствуется государственный орган по отношению к потребителю данной услуги являются вежливость, предоставление исчерпывающей информации об оказываемой государственной услуге, обеспечение сохранности, защиты и конфиденциальности информации о содержании предоставленных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Результаты оказания государственной услуги потребителям измеряются следующими показателями качества и доступности в соответствии с приложением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учреждения «Отдел занятости и социальных программ Айыртауского района Северо-Казахстанской области», оказывающего государственные услуги, ежегодно утверждается специально созданной рабочей группой.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Информацию о порядке обжалования действия (бездействия) уполномоченных должностных лиц можно получить по адресам: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150100,Северо-Казахстанская область, Айыртауский район, село Саумалколь, улица имени Шокана Уалиханова, 42, Государственное учреждение «Отдел занятости и социальных программ Айыртауского района Северо-Казахстанской области», телелефон (831533)21362, 21488, адрес электронной почты: rо_аіуrta@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mаіl.оnlіnе.кz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посетителей: ежедневно, кроме субботы и воскресенья, с 9.00 часов до 18.00 часов, перерыв с 13.00 часов до 14.00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150100, Северо-Казахстанская область, Айыртауский район,село Саумалколь, улица имени Шокана Уалиханова, 44 Государственное учреждение «Аппарат акима Айыртауского района», телефон (871533) 22648, адрес электронной почты: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аіrtау-акіmаt@sко.кz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посетителей: ежедневно, кроме субботы и воскресенья с 9.00 часов до 18.00 часов, перерыв с 13.00 часов до 14.00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150008, Северо-Казахстанская область, город Петропавловск, улица Абая 64, Государственное учреждение «Департамент координации занятости и социальных программ Северо-Казахстанской области», телефон (87152) 465648, телефон/факс (87152)469073, адрес электронной почты: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оbl_dер@mаіl.</w:t>
      </w:r>
      <w:r>
        <w:rPr>
          <w:rFonts w:ascii="Times New Roman"/>
          <w:b w:val="false"/>
          <w:i w:val="false"/>
          <w:color w:val="000000"/>
          <w:sz w:val="28"/>
        </w:rPr>
        <w:t>оnlіnе.кz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посетителей: ежедневно, кроме субботы и воскресенья с 9.00 часов до 18.00 часов, перерыв с 13.00 часов до 14.00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жалоб: ежедневно с 14.00 часов до 18.00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Жалоба подается: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имя начальника государственного учреждения «Отдел занятости и социальных программ Айыртауского района Северо-Казахстанской области», 150100,Северо-Казахстанская область, Айыртауский район, село Саумалколь, улица имени Шокана Уалиханова, 42, Государственное учреждение «Отдел занятости и социальных программ Айыртауского района Северо-Казахстанской области», телефон (831533) 21362, 21488, адрес электронной почты: rо_аіуrta@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mаіl.оnlіnе.кz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2) на имя акима Айыртауского района в кабинет 13 государственного учреждения «Аппарат акима Айыртауского района», 150100, Северо-Казахстанская область, Айыртауский район,село Саумалколь, улица имени Шокана Уалиханова, 44 Государственное учреждение «Аппарат акима Айыртауского района», телефон/факс (871533) 22648,адрес электронной почты: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аіrtау-акіmаt@sко.кz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 имя начальника государственного учреждения «Департамент координации занятости и социальных программ Северо-Казахстанской области», 150008, Северо-Казахстанская область, город Петропавловск, улица Абая,64, Государственное учреждение «Департамент координации занятости и социальных программ Северо-Казахстанской области», телефон (87152)465648, телефон/факс (87152)469073, адрес электронной почты: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оbl_dер@mаіl.</w:t>
      </w:r>
      <w:r>
        <w:rPr>
          <w:rFonts w:ascii="Times New Roman"/>
          <w:b w:val="false"/>
          <w:i w:val="false"/>
          <w:color w:val="000000"/>
          <w:sz w:val="28"/>
        </w:rPr>
        <w:t>оnlіnе.кz.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Подтверждением принятия жалобы является регистрация в Журнале обращений физических лиц. Жалоба рассматривается в сроки, предусмотренные Законом Республики Казахстан от 12 января 2007 года № 221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III «О порядке рассмотрения обращений физических и юридических лиц».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ходе рассмотрения жалобы можно узнать по телефону государственного органа, принявшего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6. Контактная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24.150100, Северо-Казахстанская область, Айыртауский район, село Саумалколь, улица имени Шокана Уалиханова 42, Государственное учреждение «Отдел занятости и социальных программ Айыртауского района Северо-Казахстанской области», телефон (871533)21362, 21488, адрес электронной почты: rо_аіуrta@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mаіl.оnlіnе.кz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ежедневно с 9.00 часов до 18.00 часов, кроме субботы и воскресенья, перерыв с 13.00 часов до 14.00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приема начальника отдела: среда, четверг, пятница с 9.00 часов до 18.00 часов, перерыв с 13.00 часов до 14.00 часов, телефон (871533)21362 (приемная).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приема заместителя начальника отдела: понедельник, вторник, четверг с 9.00 часов до 18.00 часов, перерыв с 13.00 часов до 14.00 часов, телефон (871533)21635.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25.Государственное учреждение «Аппарат акима Айыртауского района», юридический адрес: 150100, Северо-Казахстанская область, Айыртауский район, село Саумалколь, улица Ш.Уалиханова, 44, телефон приемной 8(71533)21102, 22648 (общий отдел), адрес электронной почты: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аіrtау-акіmаt@sко.кz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«Регистрация и учет граждан,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пострадавших вследствие ядерных испытаний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на Семипалатинском испытательном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ядерном полигоне»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13"/>
        <w:gridCol w:w="2513"/>
        <w:gridCol w:w="2313"/>
        <w:gridCol w:w="2533"/>
      </w:tblGrid>
      <w:tr>
        <w:trPr>
          <w:trHeight w:val="30" w:hRule="atLeast"/>
        </w:trPr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доступности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 показателя в последующем году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 отчетном году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1.1.% (доля) случаев предоставления услуги в установленный срок с момента сдачи документа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ожидавших получения услуги в очереди не более 40 минут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 процесса предоставления услуги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 правильно оформленных документов должностным лицом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(произведенных начислений, расчетов и т.д.)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 и информацией о порядке предоставления услуги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 правильно заполненных потребителем документов и сданных с первого раза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3"/>
        <w:gridCol w:w="2713"/>
        <w:gridCol w:w="2033"/>
        <w:gridCol w:w="2733"/>
      </w:tblGrid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услуг, информация о которых доступна через Интернет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4.1.% (доля), обоснованных жалоб общему количеству обслуженных потребителей по данному виду услуг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 удовлетворенных существующим порядком обжалования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 удовлетворенных сроками обжалования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