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6a41" w14:textId="d416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 оказываемой государственным учреждением "Отдел образования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Айыртауского района Северо-Казахстанской области N 169 от 1 июля 2008 года. Зарегистрировано Управлением юстиции Айыртауского района Северо-Казахстанской области 12 августа 2008 года N 13-3-74.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 оказываемой государственным учреждением "Отдел образования Айыртауского района Северо-Казахстанской области"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десяти,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 июля 2008 года № 169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«Выдача справок в пенсионные фонды, территориальные подразделения Комитета дорожной полиции МВД для оформления наследства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І.Общие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августа 2002 года "О правах ребенка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.Государственная услуга оказывается государственным учреждением «Отдел образования Айыртауского района Северо-Казахстанской области"; адрес: 150100 Северо-Казахстанская область, Айыртауский район, село Саумалколь, микрорайон, дом № 20 телефон (871533) 27461; адрес электронной почты 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Формой завершения (результата) оказываемой государственной услуги является выдача справок в пенсионные фонды, территориальные подразделения Комитета дорожной полиции МВД для оформления наследства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гражданам Республики Казахстан имеющим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оралманам, иностранцам, лицам без гражданства имеющим вид на жительство и постоянно проживающим в Республике Казахстан,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гражданам Республики Казахстан, являющимся опекунами и попечителями несовершеннолетних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 (с момента регистрации, получения талона), подачи электронного запроса для получения государственной услуги - не более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Полная информация о порядке оказания государственной услуги и необходимых документах, а также образцы их заполнения располагаются в официальных, местных источниках информации, на стендах, расположенных в государственном учреждении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27461; адрес электронной почты 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Условия места предоставления государственной услуги - зал ожидания и кабинет оформления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документ удостоверяющий личность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Свидетельство о рождении ребенка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свидетельство о праве на наследство по закону или документы, подтверждающие право собственности ребенка на имущество или его долю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документы на жилую площадь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согласие ребенка 10 и старше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Все необходимые бланки заявлений находятся у специалиста приемной государственного учреждения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27461; адрес электронной почты 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Заполненные документы сдаются в государственное учреждение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27461; адрес электронной почты </w:t>
      </w:r>
      <w:r>
        <w:rPr>
          <w:rFonts w:ascii="Times New Roman"/>
          <w:b w:val="false"/>
          <w:i w:val="false"/>
          <w:color w:val="000000"/>
          <w:sz w:val="28"/>
        </w:rPr>
        <w:t>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принятия и срока исполнения, фамилия и инициалы специалиста,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заявителем документов, указанных пунктом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учреждения «Отдела образования Айыртауского района Северо-Казахстанской области»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обеспечении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специалистов государственного учреждения «Отдел образования Айыртауского района Северо-Казахстанской области» подается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Айыртауского района Северо-Казахстанской области», адрес: 150100 Северо-Казахстанская область, Айыртауский район, село Саумалколь, микрорайон,дом № 20, телефон (871533) 27461; адрес электронной почты </w:t>
      </w:r>
      <w:r>
        <w:rPr>
          <w:rFonts w:ascii="Times New Roman"/>
          <w:b w:val="false"/>
          <w:i w:val="false"/>
          <w:color w:val="000000"/>
          <w:sz w:val="28"/>
        </w:rPr>
        <w:t>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района, адрес: 150100, Северо-Казахстанская область, Айыртауский район, село Саумалколь, улица имени Шокана Уалиханова, 44, Государственное учреждение «Аппарат акима Айыртауского района», телефон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посетителей: ежедневно, кроме субботы и воскресенья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оbldosko@mail.kz.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в рабочие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начальнику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27461;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оbldosko@mail.kz.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Айыртауского района» адрес: 150100 Северо-Казахстанская область, Айыртауский район, село Саумалколь, улица имени Шокана Валиханова 44, телефон (871533) 22648, адрес электронной почты: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регулируются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лиц. Жалобы рассматриваются в установленные законодательством сроки, о результатах заявителю сообщается в письменном виде по почте или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ответственных специалистов государственного учреждения «Отдел образования Айыртауского района Северо-Казахстанской области» за предоставляемую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27156,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аsel55@yandex.ru.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приемной 8(71533) 21102,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дорожной полиции МВД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2533"/>
        <w:gridCol w:w="2573"/>
        <w:gridCol w:w="2293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2533"/>
        <w:gridCol w:w="2533"/>
        <w:gridCol w:w="2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