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c8c6" w14:textId="866c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Государственным учреждением "Отдел образования Акжарского района Северо-Казахстанской области", государственными учреждениями аппараты акимов сельских округов Акжарского района Северо-Казахстанской области по приему заявки от семьи, желающей взять детей на патронатное воспитание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21 апреля 2008 года N 135. Зарегистрировано Управлением юстиции Акжарского района Северо-Казахстанской области 27 мая 2008 N 13-4-75. Утратило силу постановлением акимата Акжарского района Северо-Казахстанской области от 18 февраля 2010 года N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Акжарского района Северо-Казахстанской области от 18.02.2010 N 35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558 «Об утверждении Типового стандарта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приему заявки от семьи, желающей взять детей на патронатное воспитание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акимата района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апреля 2008 г. № 135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выдача по приему</w:t>
      </w:r>
      <w:r>
        <w:br/>
      </w:r>
      <w:r>
        <w:rPr>
          <w:rFonts w:ascii="Times New Roman"/>
          <w:b/>
          <w:i w:val="false"/>
          <w:color w:val="000000"/>
        </w:rPr>
        <w:t>
заявки от семьи, желающей взять детей на патронатное воспитание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 выдача справок по приему заявки от семьи, желающей взять детей на патронатное воспитание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(нормативное правовое определение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(полностью автоматизированная, частично автоматизированная не автоматизированная)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 и статья (пункт) нормативного правого 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(законодательный акт, акт Президента Республики Казахстан,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 1 Постановления Правительства Республики Казахстан «Об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родителей» от 9 сентября 1999 года № 1346 - «Органами опеки и попечительства являются местные исполнительные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Районные и городские исполнительные органы осуществляют свои функции по опеке и попечительству через уполномоченные органы образования, социальной защиты населения и здравоохранения, а поселковые сельские, аульные исполнительные органы осуществляют эти функции самостоятельно».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органа,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или иных субъектов, предоставляющих данную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образования Акжарского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наименование)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оказания услуги, сайт)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 Аппараты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о передаче ребенка (детей) на воспитание, заключаемый между патронатным воспитателем и органом опеки и попечительства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лиц, признанных по суду недееспособными или ограниченно недееспособными;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лиц, лишенных по суду родительских прав или ограниченных судом в родительских правах;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отстраненных от обязанностей опекуна (попечителя)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ненадлежащее исполнение возложенных на него законом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бывших усыновителей, если усыновление, отменено судом по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лиц, которые по состоянию здоровья не могут осуществлять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обязанности по воспитанию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получения заявителем талона - 10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документов, необходимых для получения справки - 40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Указать платность или бесплатность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услуги. В случае платности указать стоимость, формы оплаты, необходимые формы документа (квитанция), которую требуется заполнить при оплате стоимости (сбора, платежа)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Указать места обязательного размещения стандарта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как источника информации о требованиях к качеству доступности оказания государственной услуги. Это должна быть ссылка на сайт государственного органа, государственного учреждения или иного субъекта, представляющего государственную услугу, или адреса мест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публикуется в республиканских, областных или районных газетах. Услугу оказывает государственное учреждение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 Аппараты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Указать график работы (дни, часы, перерывы), существует 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предварительная запись для получения услуги (указать условия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требования), есть ли ускоренное обслуживание (указать условия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Указать условия места предоставления услуги (режим поощрения, обеспечение безопасности, условия для людей с ограниченными физическими возможностями, приемлемые условия ожидания и подготовки необходимых документов (зал ожидания, стойка с образцами)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здании, где расположено государственное учреждение «Отдел образования Акжарского района Северо-Казахстанской области» имеется двойная дверь. Для оформления документов в фойе и кабинете имеется стол и стул, имеются образцы заявлений, зал ожидания.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Указать перечень необходимых документов и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(например, наличие электронной цифровой подписи заявителя), в том числе для лиц, имеющих льготы,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Заявление лица о своем желании стать патронатным воспитателем;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супруга, если лицо, желающее быть патронатным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воспитателем ребенка,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о состоянии здоровья лица, желающего стать патронатным воспитателем;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 состоянии здоровья супруга, если лицо, желающее быть патронатным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обследования условий жизни лица, претендующего на воспитание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обследования условий жизни ребенка передаваемого патронатному воспитателю.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Указать ссылку на сайт, либо место выдачи бланков (форм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заявлений и т.п.), которые необходимо заполнить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 Аппараты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Указать ссылку на сайт, либо адрес и номер кабинета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лица, которому сдаются заполненные бланки, формы,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заявления и другие документы, необходимые для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необходимые для получения государственной услуги сдаются в государственное учреждение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Указать наименование и форму документа, подтверждающего, что потребитель , сдал все необходимые документы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услуги, в котором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Указать полный перечень способов и регламентов доставки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результата оказания услуги - электронная почта, через сайт, личное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посещение, курьер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ссылку на сайт, либо адрес и номер кабинета ответственного лица, который выдает конечный результат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Указать полный перечень оснований для приостановления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предоставление заявителем документов, указанных в п.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Перечислить принципы, которыми руководствуется государственный орган по отношению к потребителю услуг (вежливость,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выдачи гражданам разрешений в банки для оформления ссуды под залог жилья, принадлежащего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 содержании документов потребителя,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сохранности документов, которые потребитель не получил в установленные сроки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Указать наименование государственного органа, адрес электронной почты. Номера телефонов центров обработки вызовов (саll- 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средствам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руководителю государственного учреждения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в вышестоящие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юридический адрес: Северо-Казахстанская область г.Петропавловск, улица Конституции Казахстана, телефон 8-(715)-46-34-32,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Северо-Казахстанской области, юридический адрес: Северо-Казахстанская область Акжарский район, село Талшык, улицаЦелинная, 18. Электронный адрес: акгһаг-акітаІ@8ко.к2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спорные вопросы, регулируются в порядке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Указать наименование государственного органа, адрес электронной почты либо номер кабинета должностного лица, которому подается жалоба.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начальнику государственного учреждения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 Акжарский район, село Талшык,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Целинная, 18, контактные телефоны: 8-(715)-(46)-2-21-74, электронный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юридический адрес: Северо-Казахстанская область г.Петропавловск, улица Конституции Казахстана, телефон 8-(715)-46-34-32,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Северо-Казахстанской области, юридический адрес: Северо-Казахстанская область Акжарский район, село Талшык, улица Целинная, 15. Электронный адрес: akzhar-akimat@sko.kz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спорные вопросы, регулируются в порядке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Указать наименование документа, подтверждающего, принятие жалобы и предусматривающего срок и место получения ответа на поданную жалобу, контактные данные должностных лиц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Талон о принятии обращения, журнал регистрации обращений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получения ответа на жалобу - государственное учреждение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Указать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организации. Начальник государственного учреждения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вышестоящая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«Департамент образования Северо-Казахстанской области», юридический адрес: Северо-Казахстанская область г.Петропавловск, улица Конституции Казахстана, телефон 8-(715)-46-34-32,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(телефоны центров обработки вызовов, информация о дополнительных услугах и т.д.)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апреля 2008 г. № 135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2413"/>
        <w:gridCol w:w="2253"/>
        <w:gridCol w:w="207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