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80f7" w14:textId="4838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Государственным учреждением "Отдел образования Акжарского района Северо-Казахстанской области", государственными учреждениями аппараты акимов сельских округов Акжарского района Северо-Казахстанской области "Регистрация детей дошкольного возраста (до 7 лет) для направления в детские дошкольные учреждения"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Акжарского района Северо-Казахстанской области от 3 сентября 2008 года N 384. Зарегистрировано Управлением юстиции Акжарского района Северо-Казахстанской области 8 октября 2008 N 13-4-79. Утратило силу постановлением акимата Акжарского района Северо-Казахстанской области от 18 февраля 2010 года N 35</w:t>
      </w:r>
    </w:p>
    <w:p>
      <w:pPr>
        <w:spacing w:after="0"/>
        <w:ind w:left="0"/>
        <w:jc w:val="both"/>
      </w:pPr>
      <w:r>
        <w:rPr>
          <w:rFonts w:ascii="Times New Roman"/>
          <w:b w:val="false"/>
          <w:i w:val="false"/>
          <w:color w:val="ff0000"/>
          <w:sz w:val="28"/>
        </w:rPr>
        <w:t>      Сноска. Утратило силу постановлением акимата Акжарского района Северо-Казахстанской области от 18.02.2010 N 35</w:t>
      </w:r>
    </w:p>
    <w:bookmarkStart w:name="z13"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w:t>
      </w:r>
      <w:r>
        <w:rPr>
          <w:rFonts w:ascii="Times New Roman"/>
          <w:b w:val="false"/>
          <w:i w:val="false"/>
          <w:color w:val="000000"/>
          <w:sz w:val="28"/>
        </w:rPr>
        <w:t>пунктом 2</w:t>
      </w:r>
      <w:r>
        <w:rPr>
          <w:rFonts w:ascii="Times New Roman"/>
          <w:b w:val="false"/>
          <w:i w:val="false"/>
          <w:color w:val="000000"/>
          <w:sz w:val="28"/>
        </w:rPr>
        <w:t xml:space="preserve"> постановления Правительства Республики Казахстан от 30 июня 2007 года</w:t>
      </w:r>
      <w:r>
        <w:br/>
      </w:r>
      <w:r>
        <w:rPr>
          <w:rFonts w:ascii="Times New Roman"/>
          <w:b w:val="false"/>
          <w:i w:val="false"/>
          <w:color w:val="000000"/>
          <w:sz w:val="28"/>
        </w:rPr>
        <w:t>
№ 558 «Об утверждении Типового стандарта оказания государственной</w:t>
      </w:r>
      <w:r>
        <w:br/>
      </w:r>
      <w:r>
        <w:rPr>
          <w:rFonts w:ascii="Times New Roman"/>
          <w:b w:val="false"/>
          <w:i w:val="false"/>
          <w:color w:val="000000"/>
          <w:sz w:val="28"/>
        </w:rPr>
        <w:t xml:space="preserve">
услуги»,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стандарт оказания государственной услуги регистрация детей дошкольного возраста (до 7 лет) для направления в детские дошкольные учреждения</w:t>
      </w:r>
      <w:r>
        <w:br/>
      </w:r>
      <w:r>
        <w:rPr>
          <w:rFonts w:ascii="Times New Roman"/>
          <w:b w:val="false"/>
          <w:i w:val="false"/>
          <w:color w:val="000000"/>
          <w:sz w:val="28"/>
        </w:rPr>
        <w:t>
</w:t>
      </w:r>
      <w:r>
        <w:rPr>
          <w:rFonts w:ascii="Times New Roman"/>
          <w:b w:val="false"/>
          <w:i w:val="false"/>
          <w:color w:val="000000"/>
          <w:sz w:val="28"/>
        </w:rPr>
        <w:t>
2. Настоящее постановление акимата района вводится в действие со дня официального опубликования.</w:t>
      </w:r>
    </w:p>
    <w:bookmarkEnd w:id="0"/>
    <w:p>
      <w:pPr>
        <w:spacing w:after="0"/>
        <w:ind w:left="0"/>
        <w:jc w:val="both"/>
      </w:pPr>
      <w:r>
        <w:rPr>
          <w:rFonts w:ascii="Times New Roman"/>
          <w:b w:val="false"/>
          <w:i/>
          <w:color w:val="000000"/>
          <w:sz w:val="28"/>
        </w:rPr>
        <w:t>      Аким района                                К. Пшенбаев</w:t>
      </w:r>
    </w:p>
    <w:bookmarkStart w:name="z4"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3 сентября 2008 г. № 384</w:t>
      </w:r>
    </w:p>
    <w:bookmarkEnd w:id="1"/>
    <w:bookmarkStart w:name="z5" w:id="2"/>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регистрация детей дошкольного</w:t>
      </w:r>
      <w:r>
        <w:br/>
      </w:r>
      <w:r>
        <w:rPr>
          <w:rFonts w:ascii="Times New Roman"/>
          <w:b/>
          <w:i w:val="false"/>
          <w:color w:val="000000"/>
        </w:rPr>
        <w:t>
возраста (до 7 лет) для направления в детские дошкольные</w:t>
      </w:r>
      <w:r>
        <w:br/>
      </w:r>
      <w:r>
        <w:rPr>
          <w:rFonts w:ascii="Times New Roman"/>
          <w:b/>
          <w:i w:val="false"/>
          <w:color w:val="000000"/>
        </w:rPr>
        <w:t>
учреждения</w:t>
      </w:r>
    </w:p>
    <w:bookmarkEnd w:id="2"/>
    <w:bookmarkStart w:name="z6"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Определение государственной услуги: регистрация детей дошкольного возраста (до 7 лет) для направления в детские дошкольные учреждения</w:t>
      </w:r>
      <w:r>
        <w:br/>
      </w:r>
      <w:r>
        <w:rPr>
          <w:rFonts w:ascii="Times New Roman"/>
          <w:b w:val="false"/>
          <w:i w:val="false"/>
          <w:color w:val="000000"/>
          <w:sz w:val="28"/>
        </w:rPr>
        <w:t>
      (нормативное правовое определение государственной услуги)</w:t>
      </w:r>
      <w:r>
        <w:br/>
      </w:r>
      <w:r>
        <w:rPr>
          <w:rFonts w:ascii="Times New Roman"/>
          <w:b w:val="false"/>
          <w:i w:val="false"/>
          <w:color w:val="000000"/>
          <w:sz w:val="28"/>
        </w:rPr>
        <w:t>
      2. Форма оказываемой государственной услуги: частично</w:t>
      </w:r>
      <w:r>
        <w:br/>
      </w:r>
      <w:r>
        <w:rPr>
          <w:rFonts w:ascii="Times New Roman"/>
          <w:b w:val="false"/>
          <w:i w:val="false"/>
          <w:color w:val="000000"/>
          <w:sz w:val="28"/>
        </w:rPr>
        <w:t>
автоматизированная</w:t>
      </w:r>
      <w:r>
        <w:br/>
      </w:r>
      <w:r>
        <w:rPr>
          <w:rFonts w:ascii="Times New Roman"/>
          <w:b w:val="false"/>
          <w:i w:val="false"/>
          <w:color w:val="000000"/>
          <w:sz w:val="28"/>
        </w:rPr>
        <w:t>
      (полностью автоматизированная, частично автоматизированная не автоматизированная)</w:t>
      </w:r>
      <w:r>
        <w:br/>
      </w:r>
      <w:r>
        <w:rPr>
          <w:rFonts w:ascii="Times New Roman"/>
          <w:b w:val="false"/>
          <w:i w:val="false"/>
          <w:color w:val="000000"/>
          <w:sz w:val="28"/>
        </w:rPr>
        <w:t>
      3. Название и статья (пункт) нормативного правого акта</w:t>
      </w:r>
      <w:r>
        <w:br/>
      </w:r>
      <w:r>
        <w:rPr>
          <w:rFonts w:ascii="Times New Roman"/>
          <w:b w:val="false"/>
          <w:i w:val="false"/>
          <w:color w:val="000000"/>
          <w:sz w:val="28"/>
        </w:rPr>
        <w:t>
(законодательный акт, акт Президента Республики Казахстан, акт</w:t>
      </w:r>
      <w:r>
        <w:br/>
      </w:r>
      <w:r>
        <w:rPr>
          <w:rFonts w:ascii="Times New Roman"/>
          <w:b w:val="false"/>
          <w:i w:val="false"/>
          <w:color w:val="000000"/>
          <w:sz w:val="28"/>
        </w:rPr>
        <w:t>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Подпункт 4 пункт 4 </w:t>
      </w:r>
      <w:r>
        <w:rPr>
          <w:rFonts w:ascii="Times New Roman"/>
          <w:b w:val="false"/>
          <w:i w:val="false"/>
          <w:color w:val="000000"/>
          <w:sz w:val="28"/>
        </w:rPr>
        <w:t>статья 6</w:t>
      </w:r>
      <w:r>
        <w:rPr>
          <w:rFonts w:ascii="Times New Roman"/>
          <w:b w:val="false"/>
          <w:i w:val="false"/>
          <w:color w:val="000000"/>
          <w:sz w:val="28"/>
        </w:rPr>
        <w:t xml:space="preserve"> Закона Республики Казахстан «Об образовании» от 27 июля 2007 года № 319 «уполномоченный орган организует учет детей дошкольного и школьного возраста, их обучение до получения ими обязательного среднего образования».</w:t>
      </w:r>
      <w:r>
        <w:br/>
      </w:r>
      <w:r>
        <w:rPr>
          <w:rFonts w:ascii="Times New Roman"/>
          <w:b w:val="false"/>
          <w:i w:val="false"/>
          <w:color w:val="000000"/>
          <w:sz w:val="28"/>
        </w:rPr>
        <w:t>
      4. Наименование государственного органа, государственного</w:t>
      </w:r>
      <w:r>
        <w:br/>
      </w:r>
      <w:r>
        <w:rPr>
          <w:rFonts w:ascii="Times New Roman"/>
          <w:b w:val="false"/>
          <w:i w:val="false"/>
          <w:color w:val="000000"/>
          <w:sz w:val="28"/>
        </w:rPr>
        <w:t>
учреждения или иных субъектов, предоставляющих данную</w:t>
      </w:r>
      <w:r>
        <w:br/>
      </w:r>
      <w:r>
        <w:rPr>
          <w:rFonts w:ascii="Times New Roman"/>
          <w:b w:val="false"/>
          <w:i w:val="false"/>
          <w:color w:val="000000"/>
          <w:sz w:val="28"/>
        </w:rPr>
        <w:t>
государственную услугу:</w:t>
      </w:r>
      <w:r>
        <w:br/>
      </w:r>
      <w:r>
        <w:rPr>
          <w:rFonts w:ascii="Times New Roman"/>
          <w:b w:val="false"/>
          <w:i w:val="false"/>
          <w:color w:val="000000"/>
          <w:sz w:val="28"/>
        </w:rPr>
        <w:t>
      Государственное учреждение «Отдел образования Акжарского района Северо-Казахстанской области».</w:t>
      </w:r>
      <w:r>
        <w:br/>
      </w:r>
      <w:r>
        <w:rPr>
          <w:rFonts w:ascii="Times New Roman"/>
          <w:b w:val="false"/>
          <w:i w:val="false"/>
          <w:color w:val="000000"/>
          <w:sz w:val="28"/>
        </w:rPr>
        <w:t>
      (полное наименование) Северо-Казахстанская область Акжарский район, село Талшик, улица Целинная, 13 akzharroo55@mail.ru 8-(715)-(46)-21-6-08.</w:t>
      </w:r>
      <w:r>
        <w:br/>
      </w:r>
      <w:r>
        <w:rPr>
          <w:rFonts w:ascii="Times New Roman"/>
          <w:b w:val="false"/>
          <w:i w:val="false"/>
          <w:color w:val="000000"/>
          <w:sz w:val="28"/>
        </w:rPr>
        <w:t>
      (место оказания услуги, сайт) Государственные учреждения Аппараты Акимов сельских округов Акжарского района Северо-Казахстанской области.</w:t>
      </w:r>
      <w:r>
        <w:br/>
      </w:r>
      <w:r>
        <w:rPr>
          <w:rFonts w:ascii="Times New Roman"/>
          <w:b w:val="false"/>
          <w:i w:val="false"/>
          <w:color w:val="000000"/>
          <w:sz w:val="28"/>
        </w:rPr>
        <w:t>
      (полное наименование)</w:t>
      </w:r>
      <w:r>
        <w:br/>
      </w:r>
      <w:r>
        <w:rPr>
          <w:rFonts w:ascii="Times New Roman"/>
          <w:b w:val="false"/>
          <w:i w:val="false"/>
          <w:color w:val="000000"/>
          <w:sz w:val="28"/>
        </w:rPr>
        <w:t>
      5. Форма завершения (результат) оказываемой государственной</w:t>
      </w:r>
      <w:r>
        <w:br/>
      </w:r>
      <w:r>
        <w:rPr>
          <w:rFonts w:ascii="Times New Roman"/>
          <w:b w:val="false"/>
          <w:i w:val="false"/>
          <w:color w:val="000000"/>
          <w:sz w:val="28"/>
        </w:rPr>
        <w:t>
услуги, которую получит потребитель:</w:t>
      </w:r>
      <w:r>
        <w:br/>
      </w:r>
      <w:r>
        <w:rPr>
          <w:rFonts w:ascii="Times New Roman"/>
          <w:b w:val="false"/>
          <w:i w:val="false"/>
          <w:color w:val="000000"/>
          <w:sz w:val="28"/>
        </w:rPr>
        <w:t>
      Направление в детские дошкольные учреждения.</w:t>
      </w:r>
      <w:r>
        <w:br/>
      </w:r>
      <w:r>
        <w:rPr>
          <w:rFonts w:ascii="Times New Roman"/>
          <w:b w:val="false"/>
          <w:i w:val="false"/>
          <w:color w:val="000000"/>
          <w:sz w:val="28"/>
        </w:rPr>
        <w:t>
      6. Сроки ограничений по времени при оказании государственной</w:t>
      </w:r>
      <w:r>
        <w:br/>
      </w:r>
      <w:r>
        <w:rPr>
          <w:rFonts w:ascii="Times New Roman"/>
          <w:b w:val="false"/>
          <w:i w:val="false"/>
          <w:color w:val="000000"/>
          <w:sz w:val="28"/>
        </w:rPr>
        <w:t>
услуги:</w:t>
      </w:r>
      <w:r>
        <w:br/>
      </w:r>
      <w:r>
        <w:rPr>
          <w:rFonts w:ascii="Times New Roman"/>
          <w:b w:val="false"/>
          <w:i w:val="false"/>
          <w:color w:val="000000"/>
          <w:sz w:val="28"/>
        </w:rPr>
        <w:t>
      Не позднее пяти календарных дней со дня предъявления документов.</w:t>
      </w:r>
      <w:r>
        <w:br/>
      </w:r>
      <w:r>
        <w:rPr>
          <w:rFonts w:ascii="Times New Roman"/>
          <w:b w:val="false"/>
          <w:i w:val="false"/>
          <w:color w:val="000000"/>
          <w:sz w:val="28"/>
        </w:rPr>
        <w:t>
      7. Указать платность или бесплатность оказания государственной</w:t>
      </w:r>
      <w:r>
        <w:br/>
      </w:r>
      <w:r>
        <w:rPr>
          <w:rFonts w:ascii="Times New Roman"/>
          <w:b w:val="false"/>
          <w:i w:val="false"/>
          <w:color w:val="000000"/>
          <w:sz w:val="28"/>
        </w:rPr>
        <w:t>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Государственная услуга оказывается бесплатно.</w:t>
      </w:r>
      <w:r>
        <w:br/>
      </w:r>
      <w:r>
        <w:rPr>
          <w:rFonts w:ascii="Times New Roman"/>
          <w:b w:val="false"/>
          <w:i w:val="false"/>
          <w:color w:val="000000"/>
          <w:sz w:val="28"/>
        </w:rPr>
        <w:t>
      8. Указать места обязательного размещения стандарта оказания</w:t>
      </w:r>
      <w:r>
        <w:br/>
      </w:r>
      <w:r>
        <w:rPr>
          <w:rFonts w:ascii="Times New Roman"/>
          <w:b w:val="false"/>
          <w:i w:val="false"/>
          <w:color w:val="000000"/>
          <w:sz w:val="28"/>
        </w:rPr>
        <w:t>
государственной услуги как источника информации о требованиях к качеству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районной газете. Услугу оказывает государственное учреждение «Отдел образования Акжарского района Северо-Казахстанской области», юридический адрес: Северо-Казахстанская область, Акжарский район, село Талшик, улица Целинная, 13. akzharroo55@mail.ru 8(715)-(46)-21-6-08.</w:t>
      </w:r>
      <w:r>
        <w:br/>
      </w:r>
      <w:r>
        <w:rPr>
          <w:rFonts w:ascii="Times New Roman"/>
          <w:b w:val="false"/>
          <w:i w:val="false"/>
          <w:color w:val="000000"/>
          <w:sz w:val="28"/>
        </w:rPr>
        <w:t>
      Государственные учреждения Аппараты Акимов сельских округов Акжарского района Северо-Казахстанской области.</w:t>
      </w:r>
      <w:r>
        <w:br/>
      </w:r>
      <w:r>
        <w:rPr>
          <w:rFonts w:ascii="Times New Roman"/>
          <w:b w:val="false"/>
          <w:i w:val="false"/>
          <w:color w:val="000000"/>
          <w:sz w:val="28"/>
        </w:rPr>
        <w:t>
      10. Указать график работы (дни, часы, перерывы), существует ли</w:t>
      </w:r>
      <w:r>
        <w:br/>
      </w:r>
      <w:r>
        <w:rPr>
          <w:rFonts w:ascii="Times New Roman"/>
          <w:b w:val="false"/>
          <w:i w:val="false"/>
          <w:color w:val="000000"/>
          <w:sz w:val="28"/>
        </w:rPr>
        <w:t>
предварительная запись для получения услуги (указать условия и</w:t>
      </w:r>
      <w:r>
        <w:br/>
      </w:r>
      <w:r>
        <w:rPr>
          <w:rFonts w:ascii="Times New Roman"/>
          <w:b w:val="false"/>
          <w:i w:val="false"/>
          <w:color w:val="000000"/>
          <w:sz w:val="28"/>
        </w:rPr>
        <w:t>
требования), есть ли ускоренное обслуживание (указать условия и</w:t>
      </w:r>
      <w:r>
        <w:br/>
      </w:r>
      <w:r>
        <w:rPr>
          <w:rFonts w:ascii="Times New Roman"/>
          <w:b w:val="false"/>
          <w:i w:val="false"/>
          <w:color w:val="000000"/>
          <w:sz w:val="28"/>
        </w:rPr>
        <w:t>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поощрения,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т.д.</w:t>
      </w:r>
      <w:r>
        <w:br/>
      </w:r>
      <w:r>
        <w:rPr>
          <w:rFonts w:ascii="Times New Roman"/>
          <w:b w:val="false"/>
          <w:i w:val="false"/>
          <w:color w:val="000000"/>
          <w:sz w:val="28"/>
        </w:rPr>
        <w:t>
      В здании, где расположено государственное учреждение «Отдел образования Акжарского района Северо-Казахстанской области» имеется двойная дверь. Для оформления документов в фойе и кабинете имеется стол и стулья, имеются образцы заявлений, зал ожидания.</w:t>
      </w:r>
    </w:p>
    <w:bookmarkStart w:name="z7" w:id="4"/>
    <w:p>
      <w:pPr>
        <w:spacing w:after="0"/>
        <w:ind w:left="0"/>
        <w:jc w:val="left"/>
      </w:pPr>
      <w:r>
        <w:rPr>
          <w:rFonts w:ascii="Times New Roman"/>
          <w:b/>
          <w:i w:val="false"/>
          <w:color w:val="000000"/>
        </w:rPr>
        <w:t xml:space="preserve"> 
2. Порядок оказания государственной услуги</w:t>
      </w:r>
    </w:p>
    <w:bookmarkEnd w:id="4"/>
    <w:p>
      <w:pPr>
        <w:spacing w:after="0"/>
        <w:ind w:left="0"/>
        <w:jc w:val="both"/>
      </w:pPr>
      <w:r>
        <w:rPr>
          <w:rFonts w:ascii="Times New Roman"/>
          <w:b w:val="false"/>
          <w:i w:val="false"/>
          <w:color w:val="000000"/>
          <w:sz w:val="28"/>
        </w:rPr>
        <w:t>      12. Указать перечень необходимых документов и требований</w:t>
      </w:r>
      <w:r>
        <w:br/>
      </w:r>
      <w:r>
        <w:rPr>
          <w:rFonts w:ascii="Times New Roman"/>
          <w:b w:val="false"/>
          <w:i w:val="false"/>
          <w:color w:val="000000"/>
          <w:sz w:val="28"/>
        </w:rPr>
        <w:t>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справка о состоянии ребенка.</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«Отдел образования Акжарского района Северо-Казахстанской области», юридический адрес: Северо-Казахстанская область, Акжарский район, село Талшик, улица Целинная, 13. akzharroo55@mail.ru 8(715)-(46)-21-6-08.</w:t>
      </w:r>
      <w:r>
        <w:br/>
      </w:r>
      <w:r>
        <w:rPr>
          <w:rFonts w:ascii="Times New Roman"/>
          <w:b w:val="false"/>
          <w:i w:val="false"/>
          <w:color w:val="000000"/>
          <w:sz w:val="28"/>
        </w:rPr>
        <w:t>
      Государственные учреждения Аппараты Акимов сельских округов Акжарского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w:t>
      </w:r>
      <w:r>
        <w:br/>
      </w:r>
      <w:r>
        <w:rPr>
          <w:rFonts w:ascii="Times New Roman"/>
          <w:b w:val="false"/>
          <w:i w:val="false"/>
          <w:color w:val="000000"/>
          <w:sz w:val="28"/>
        </w:rPr>
        <w:t>
ответственного лица, которому сдаются заполненные бланки, формы,</w:t>
      </w:r>
      <w:r>
        <w:br/>
      </w:r>
      <w:r>
        <w:rPr>
          <w:rFonts w:ascii="Times New Roman"/>
          <w:b w:val="false"/>
          <w:i w:val="false"/>
          <w:color w:val="000000"/>
          <w:sz w:val="28"/>
        </w:rPr>
        <w:t>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государственное учреждение «Отдел образования Акжарского района Северо-Казахстанской области», юридический адрес: Северо-Казахстанская область, Акжарский район, село Талшик, улица Целинная, 13 akzharroo55@mail.ru 8(715)-(46)-21-6-08.</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w:t>
      </w:r>
      <w:r>
        <w:br/>
      </w:r>
      <w:r>
        <w:rPr>
          <w:rFonts w:ascii="Times New Roman"/>
          <w:b w:val="false"/>
          <w:i w:val="false"/>
          <w:color w:val="000000"/>
          <w:sz w:val="28"/>
        </w:rPr>
        <w:t>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даты принятия и срока исполнения.</w:t>
      </w:r>
      <w:r>
        <w:br/>
      </w:r>
      <w:r>
        <w:rPr>
          <w:rFonts w:ascii="Times New Roman"/>
          <w:b w:val="false"/>
          <w:i w:val="false"/>
          <w:color w:val="000000"/>
          <w:sz w:val="28"/>
        </w:rPr>
        <w:t>
      16. Указать полный перечень способов и регламентов доставки</w:t>
      </w:r>
      <w:r>
        <w:br/>
      </w:r>
      <w:r>
        <w:rPr>
          <w:rFonts w:ascii="Times New Roman"/>
          <w:b w:val="false"/>
          <w:i w:val="false"/>
          <w:color w:val="000000"/>
          <w:sz w:val="28"/>
        </w:rPr>
        <w:t>
результата оказания услуги - электронная почта, через сайт, личное</w:t>
      </w:r>
      <w:r>
        <w:br/>
      </w:r>
      <w:r>
        <w:rPr>
          <w:rFonts w:ascii="Times New Roman"/>
          <w:b w:val="false"/>
          <w:i w:val="false"/>
          <w:color w:val="000000"/>
          <w:sz w:val="28"/>
        </w:rPr>
        <w:t>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Государственное учреждение «Отдел образования Акжарского района Северо-Казахстанской области», юридический адрес: Северо-Казахстанская область, Акжарский район, село Талшик, ул. Целинная, 13. akzharroo55@mail.ru 8(715)-(46)-21-6-08.</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w:t>
      </w:r>
      <w:r>
        <w:br/>
      </w:r>
      <w:r>
        <w:rPr>
          <w:rFonts w:ascii="Times New Roman"/>
          <w:b w:val="false"/>
          <w:i w:val="false"/>
          <w:color w:val="000000"/>
          <w:sz w:val="28"/>
        </w:rPr>
        <w:t>
      1) несоответствие представленных документов;</w:t>
      </w:r>
      <w:r>
        <w:br/>
      </w:r>
      <w:r>
        <w:rPr>
          <w:rFonts w:ascii="Times New Roman"/>
          <w:b w:val="false"/>
          <w:i w:val="false"/>
          <w:color w:val="000000"/>
          <w:sz w:val="28"/>
        </w:rPr>
        <w:t>
      2) непредставление заявителем документов, указанных в п. 12</w:t>
      </w:r>
      <w:r>
        <w:br/>
      </w:r>
      <w:r>
        <w:rPr>
          <w:rFonts w:ascii="Times New Roman"/>
          <w:b w:val="false"/>
          <w:i w:val="false"/>
          <w:color w:val="000000"/>
          <w:sz w:val="28"/>
        </w:rPr>
        <w:t>
настоящего стандарта.</w:t>
      </w:r>
    </w:p>
    <w:bookmarkStart w:name="z8" w:id="5"/>
    <w:p>
      <w:pPr>
        <w:spacing w:after="0"/>
        <w:ind w:left="0"/>
        <w:jc w:val="left"/>
      </w:pPr>
      <w:r>
        <w:rPr>
          <w:rFonts w:ascii="Times New Roman"/>
          <w:b/>
          <w:i w:val="false"/>
          <w:color w:val="000000"/>
        </w:rPr>
        <w:t xml:space="preserve"> 
З. Принципы работы</w:t>
      </w:r>
    </w:p>
    <w:bookmarkEnd w:id="5"/>
    <w:p>
      <w:pPr>
        <w:spacing w:after="0"/>
        <w:ind w:left="0"/>
        <w:jc w:val="both"/>
      </w:pPr>
      <w:r>
        <w:rPr>
          <w:rFonts w:ascii="Times New Roman"/>
          <w:b w:val="false"/>
          <w:i w:val="false"/>
          <w:color w:val="000000"/>
          <w:sz w:val="28"/>
        </w:rPr>
        <w:t>      18. Перечислить принципы,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гражданам разрешений в банки для оформления ссуды под залог жилья, принадлежащего несовершеннолетнему;</w:t>
      </w:r>
      <w:r>
        <w:br/>
      </w:r>
      <w:r>
        <w:rPr>
          <w:rFonts w:ascii="Times New Roman"/>
          <w:b w:val="false"/>
          <w:i w:val="false"/>
          <w:color w:val="000000"/>
          <w:sz w:val="28"/>
        </w:rPr>
        <w:t>
      2) обеспечение сохранности, защиты и конфиденциальности</w:t>
      </w:r>
      <w:r>
        <w:br/>
      </w:r>
      <w:r>
        <w:rPr>
          <w:rFonts w:ascii="Times New Roman"/>
          <w:b w:val="false"/>
          <w:i w:val="false"/>
          <w:color w:val="000000"/>
          <w:sz w:val="28"/>
        </w:rPr>
        <w:t>
информации о содержании документов потребителя, обеспечение</w:t>
      </w:r>
      <w:r>
        <w:br/>
      </w:r>
      <w:r>
        <w:rPr>
          <w:rFonts w:ascii="Times New Roman"/>
          <w:b w:val="false"/>
          <w:i w:val="false"/>
          <w:color w:val="000000"/>
          <w:sz w:val="28"/>
        </w:rPr>
        <w:t>
сохранности документов, которые потребитель не получил в установленные сроки</w:t>
      </w:r>
      <w:r>
        <w:br/>
      </w:r>
      <w:r>
        <w:rPr>
          <w:rFonts w:ascii="Times New Roman"/>
          <w:b w:val="false"/>
          <w:i w:val="false"/>
          <w:color w:val="000000"/>
          <w:sz w:val="28"/>
        </w:rPr>
        <w:t>
      3) вежливость, ответственность и профессионализм специалистов.</w:t>
      </w:r>
    </w:p>
    <w:bookmarkStart w:name="z9" w:id="6"/>
    <w:p>
      <w:pPr>
        <w:spacing w:after="0"/>
        <w:ind w:left="0"/>
        <w:jc w:val="left"/>
      </w:pPr>
      <w:r>
        <w:rPr>
          <w:rFonts w:ascii="Times New Roman"/>
          <w:b/>
          <w:i w:val="false"/>
          <w:color w:val="000000"/>
        </w:rPr>
        <w:t xml:space="preserve"> 
4. Результаты работы</w:t>
      </w:r>
    </w:p>
    <w:bookmarkEnd w:id="6"/>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0" w:id="7"/>
    <w:p>
      <w:pPr>
        <w:spacing w:after="0"/>
        <w:ind w:left="0"/>
        <w:jc w:val="left"/>
      </w:pPr>
      <w:r>
        <w:rPr>
          <w:rFonts w:ascii="Times New Roman"/>
          <w:b/>
          <w:i w:val="false"/>
          <w:color w:val="000000"/>
        </w:rPr>
        <w:t xml:space="preserve"> 
5. Порядок обжалования</w:t>
      </w:r>
    </w:p>
    <w:bookmarkEnd w:id="7"/>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(саll- 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 средствам обращения:</w:t>
      </w:r>
      <w:r>
        <w:br/>
      </w:r>
      <w:r>
        <w:rPr>
          <w:rFonts w:ascii="Times New Roman"/>
          <w:b w:val="false"/>
          <w:i w:val="false"/>
          <w:color w:val="000000"/>
          <w:sz w:val="28"/>
        </w:rPr>
        <w:t xml:space="preserve">
      1) к руководителю государственного учреждения «Отдел образования Акжарского района Северо-Казахстанской области», юридический адрес: Северо-Казахстанская область Акжарский район, село Талшык, улица Целинная, 13. Электронный адрес: </w:t>
      </w:r>
      <w:r>
        <w:rPr>
          <w:rFonts w:ascii="Times New Roman"/>
          <w:b w:val="false"/>
          <w:i w:val="false"/>
          <w:color w:val="000000"/>
          <w:sz w:val="28"/>
          <w:u w:val="single"/>
        </w:rPr>
        <w:t>akzharroo55@mail.ru</w:t>
      </w:r>
      <w:r>
        <w:br/>
      </w:r>
      <w:r>
        <w:rPr>
          <w:rFonts w:ascii="Times New Roman"/>
          <w:b w:val="false"/>
          <w:i w:val="false"/>
          <w:color w:val="000000"/>
          <w:sz w:val="28"/>
        </w:rPr>
        <w:t>
8(715)-(42)-21-6-08;</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8-(715)-46-34-32, электронный адрес:</w:t>
      </w:r>
      <w:r>
        <w:rPr>
          <w:rFonts w:ascii="Times New Roman"/>
          <w:b w:val="false"/>
          <w:i w:val="false"/>
          <w:color w:val="000000"/>
          <w:sz w:val="28"/>
          <w:u w:val="single"/>
        </w:rPr>
        <w:t>obldosko@mail.kz</w:t>
      </w:r>
      <w:r>
        <w:br/>
      </w:r>
      <w:r>
        <w:rPr>
          <w:rFonts w:ascii="Times New Roman"/>
          <w:b w:val="false"/>
          <w:i w:val="false"/>
          <w:color w:val="000000"/>
          <w:sz w:val="28"/>
        </w:rPr>
        <w:t>
      Акимат Акжарского района Северо-Казахстанской области, юридический адрес: Северо-Казахстанская область Акжарский район, село Талшык, улица Целинная, 15, телефон 8-(715)-(42)-21-7-08, akzhar-akimat@mail.ru</w:t>
      </w:r>
      <w:r>
        <w:br/>
      </w:r>
      <w:r>
        <w:rPr>
          <w:rFonts w:ascii="Times New Roman"/>
          <w:b w:val="false"/>
          <w:i w:val="false"/>
          <w:color w:val="000000"/>
          <w:sz w:val="28"/>
        </w:rPr>
        <w:t>
      3) спорные вопросы, регулируются в порядке гражданского</w:t>
      </w:r>
      <w:r>
        <w:br/>
      </w:r>
      <w:r>
        <w:rPr>
          <w:rFonts w:ascii="Times New Roman"/>
          <w:b w:val="false"/>
          <w:i w:val="false"/>
          <w:color w:val="000000"/>
          <w:sz w:val="28"/>
        </w:rPr>
        <w:t>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«Отдел образования</w:t>
      </w:r>
      <w:r>
        <w:br/>
      </w:r>
      <w:r>
        <w:rPr>
          <w:rFonts w:ascii="Times New Roman"/>
          <w:b w:val="false"/>
          <w:i w:val="false"/>
          <w:color w:val="000000"/>
          <w:sz w:val="28"/>
        </w:rPr>
        <w:t>
Акжарского района Северо-Казахстанской области», юридический адрес:</w:t>
      </w:r>
      <w:r>
        <w:br/>
      </w:r>
      <w:r>
        <w:rPr>
          <w:rFonts w:ascii="Times New Roman"/>
          <w:b w:val="false"/>
          <w:i w:val="false"/>
          <w:color w:val="000000"/>
          <w:sz w:val="28"/>
        </w:rPr>
        <w:t>
Северо-Казахстанская область Акжарский район, село Талшык, улица</w:t>
      </w:r>
      <w:r>
        <w:br/>
      </w:r>
      <w:r>
        <w:rPr>
          <w:rFonts w:ascii="Times New Roman"/>
          <w:b w:val="false"/>
          <w:i w:val="false"/>
          <w:color w:val="000000"/>
          <w:sz w:val="28"/>
        </w:rPr>
        <w:t>
Целинная, 13, контактные телефоны: 8-(715)-(46)-21-6-08, электронный</w:t>
      </w:r>
      <w:r>
        <w:br/>
      </w:r>
      <w:r>
        <w:rPr>
          <w:rFonts w:ascii="Times New Roman"/>
          <w:b w:val="false"/>
          <w:i w:val="false"/>
          <w:color w:val="000000"/>
          <w:sz w:val="28"/>
        </w:rPr>
        <w:t xml:space="preserve">
адрес: </w:t>
      </w:r>
      <w:r>
        <w:rPr>
          <w:rFonts w:ascii="Times New Roman"/>
          <w:b w:val="false"/>
          <w:i w:val="false"/>
          <w:color w:val="000000"/>
          <w:sz w:val="28"/>
          <w:u w:val="single"/>
        </w:rPr>
        <w:t>akzharroo55@mail.ru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8-(715)-46-34-32, электронный адрес:</w:t>
      </w:r>
      <w:r>
        <w:rPr>
          <w:rFonts w:ascii="Times New Roman"/>
          <w:b w:val="false"/>
          <w:i w:val="false"/>
          <w:color w:val="000000"/>
          <w:sz w:val="28"/>
          <w:u w:val="single"/>
        </w:rPr>
        <w:t>obldosko@mail.kz</w:t>
      </w:r>
      <w:r>
        <w:br/>
      </w:r>
      <w:r>
        <w:rPr>
          <w:rFonts w:ascii="Times New Roman"/>
          <w:b w:val="false"/>
          <w:i w:val="false"/>
          <w:color w:val="000000"/>
          <w:sz w:val="28"/>
        </w:rPr>
        <w:t>
      Акимат Акжарского района Северо-Казахстанской области, юридический адрес: Северо-Казахстанская область Акжарский район, село Талшык, улица Целинная, 15, телефон 8-(715)-(42)-21-1-74, электронный адрес: akzhar-akimat@sko.kz</w:t>
      </w:r>
      <w:r>
        <w:br/>
      </w:r>
      <w:r>
        <w:rPr>
          <w:rFonts w:ascii="Times New Roman"/>
          <w:b w:val="false"/>
          <w:i w:val="false"/>
          <w:color w:val="000000"/>
          <w:sz w:val="28"/>
        </w:rPr>
        <w:t>
      3) спорные вопросы, регулируются в порядке гражданского</w:t>
      </w:r>
      <w:r>
        <w:br/>
      </w:r>
      <w:r>
        <w:rPr>
          <w:rFonts w:ascii="Times New Roman"/>
          <w:b w:val="false"/>
          <w:i w:val="false"/>
          <w:color w:val="000000"/>
          <w:sz w:val="28"/>
        </w:rPr>
        <w:t>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xml:space="preserve">
      Место получения ответа на жалобу - государственное учреждение «Отдел образования Акжарского района Северо-Казахстанской области», юридический адрес: Северо-Казахстанская область Акжарский район, село Талшык, улица Целинная, 13, контактные телефоны: 8-(715)-(42)21-6-08,  8-(715)-(42)-22-1-72, электронный адрес: </w:t>
      </w:r>
      <w:r>
        <w:rPr>
          <w:rFonts w:ascii="Times New Roman"/>
          <w:b w:val="false"/>
          <w:i w:val="false"/>
          <w:color w:val="000000"/>
          <w:sz w:val="28"/>
          <w:u w:val="single"/>
        </w:rPr>
        <w:t>akzharroo55@mail.ru</w:t>
      </w:r>
    </w:p>
    <w:bookmarkStart w:name="z11" w:id="8"/>
    <w:p>
      <w:pPr>
        <w:spacing w:after="0"/>
        <w:ind w:left="0"/>
        <w:jc w:val="left"/>
      </w:pPr>
      <w:r>
        <w:rPr>
          <w:rFonts w:ascii="Times New Roman"/>
          <w:b/>
          <w:i w:val="false"/>
          <w:color w:val="000000"/>
        </w:rPr>
        <w:t xml:space="preserve"> 
6. Контактная информация</w:t>
      </w:r>
    </w:p>
    <w:bookmarkEnd w:id="8"/>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«Отдел образования Акжарского района Северо-Казахстанской области», юридический адрес: Северо-Казахстанская область Акжарский район, село Талшык, улица Целинная, 13. Электронный адрес: 8-(715)-(42)-21-6-08</w:t>
      </w:r>
      <w:r>
        <w:rPr>
          <w:rFonts w:ascii="Times New Roman"/>
          <w:b w:val="false"/>
          <w:i w:val="false"/>
          <w:color w:val="000000"/>
          <w:sz w:val="28"/>
          <w:u w:val="single"/>
        </w:rPr>
        <w:t>akzharroo55@mail.ru</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p>
    <w:bookmarkStart w:name="z12" w:id="9"/>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3 сентября 2008 г. № 384</w:t>
      </w:r>
    </w:p>
    <w:bookmarkEnd w:id="9"/>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