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5eb9" w14:textId="13c5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"Выдача справок по опеке и попечительству"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28 марта 2008 года N 76. Зарегистрировано Управлением юстиции района имени Габита Мусрепова Северо-Казахстанской области 7 мая 2008 года N 13-5-62.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 с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«Выдача справок по опеке и попечительству».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Тайшабаеву Алтыншаш Жулдузбековну.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направить в Управление юстиции района имени Габита Мусрепова для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2008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«Выдача справок по опеке и попечительству»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государственной услуга определяет порядок выдача справок по опеке и попечительству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статьей 100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браке и семье» № 321 от 17 декабря 1998 года, подпункта 14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самоуправлении Республики Казахстан» № 148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сентября 1999 года № 1346 «Об утверждении Положений об органах, опеки и попечительства Республики Казахстан, о патронате и Правил организации централизованного учета детей, оставшихся без попечения родителей»,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1999 года № 842 «Об утверждения Перечня заболеваний, при наличии которых лицо не может усыновить (удочерить) ребенка, принять его под опеку (попечительство), патронат».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образования»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 выдача справок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Данная государственная услуга предоставляется физическим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не более десяти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максимальное допустимое время ожидания в очереди при сдаче необходимых документов 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ожидания в очереди при получении документов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размещены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информационном стенде государственного учреждения «Отдел образования» 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в понедельник, вторник, среду, четверг, пятницу с 9.00 часов до 18.00 часов, перерыв на обед с 13.00 часов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образования» района имени Габита Мусрепова располагаются на 3 этаже здания. Для оформления документов имеется зал ожидания, места для заполнения документов и образцами их заполнения, столы, стулья,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справки по опеке и попечительству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подтверждающая опекунство (попечительство), решение суда об установлении опекунства, двухсторонний патронатный договор;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и копия удостоверения личности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удостоверяющие личность ребенка – оригинал и копия свидетельства о рождении, оригинал и копия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акимата района «Об установлении опеки или попечительства над несовершеннолетними детьми»;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Все необходимые бланки заявления находятся у специалиста приемной государственного учреждения «Отдел образования» района имени Габита Мусрепова.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необходимые для получения государственной услуги предоставляются потребителем специалистам государственного учреждения «Отдел образования» района имени Габита Мусрепова, по адресу: село Новоишимское, улица Школьная, 19-2.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Потребителю после сдачи документов выдается талон с указанием даты принятия документов и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посредством электронной почты, сайта не осуществляется. Справка выдается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  случае не предоставления потребителем одного из документов, указанных в пункте 12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отказа Отдел образования информирует потребителя в течение одного рабочего дня после их получения и выдает письменное обоснования причин отказа.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отдела занятости и социальных программ района имени Габита Мусрепова Северо-Казахстанской области основывается: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полной и подробной информации о порядке регистрации и постановки на учет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сохранности, защиты и конфиденциальности информации о содержании документов потребителя, обеспечение сохранности документов, которые потребитель не получил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вежливость, ответственность и профессионализм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доступности, которые указаны в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представления государственной услуги государственным учреждением «Отдел образования» района имени Габита Мусрепова претензии подаются на имя начальника отдела по адресу: село Новоишимское, улица Школьная 19, кабинет № 1, № 5, телефоны: 2-23-78, 2-23-33, электронная почта: gm.roo 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 либо нарочно специалистом отдела образования района имени Габита Мусрепова Северо-Казахстанской области по адресу: село Новоишимское, улица Школьная, 19 кабинет № 1, 5, телефоны: 22-3-78, 22-3-33, электронная почта: gm.roo @ mail.ru, в рабочие дни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обращений граждан в установленные законом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учреждения «Отдел образования» района имени Габита Мусрепова: село Новоишимское, улица Школьная 19, электронная почта: gm.roo@ 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2-23-78, кабинет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начальника: телефон 2-23-33; кабинет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района имени Габита Мусрепова», находящееся по адресу: село Новоишимское, улица Абылай-хана 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образования Северо-Казахстанской области» находящееся по адресу: город Петропавловск, улица Конституции Казахстана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«Департамент по защите прав детей Северо-Казахстанской области» находящееся по адресу: город Петропавловск, улица Конституции Казахстана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 обратиться в государственное учреждение «Отдела образования» района имени Габита Мусрепова.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Процентная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Процентная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Процентная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Процентная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Процентная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Процентная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Процентная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Процентная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Процентная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Процентная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Процентная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Процентная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