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d579" w14:textId="11dd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нотариальную контору для разрешения обмена или продажи жилой площади принадлежащей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79. Зарегистрировано Управлением юстиции района имени Габита Мусрепова Северо-Казахстанской области 7 мая 2008 года N 13-5-65.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«Выдача справок в нотариальную контору для разрешения обмена или продажи жилой площади принадлежащей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2008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нотариальную контору 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жилой площади принадлежащей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стандарт определяет выдача справок в нотариальную контору для разрешения обмена или продажи жилой площади принадлежащей несовершеннолетним детям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Данная государственная услуга определяет порядок выдачи справок решения совета опеки и попечительства для сделок, затрагивающих интересы несовершеннолетних детей, являющихся собственниками жилища (далее -государственная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«Об утверждении Положений об органах, опеки и попечительства Республики Казахстан, о патронате и Правил организации централизованного учета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образования» района имени Габита Мусрепова Северо-Казахстанской области. Место оказания услуги: Северо-Казахстанская область, район имени Габита Мусрепова,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справок в нотариальную контору для разрешения обмена или продажи жилой площади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не более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 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размещены на информационном стенде государственного учреждения «Отдел образования» 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 часов до 18.00 часов, перерыв на обед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образования» района имени Габита Мусрепова Северо-Казахстанской области располагаются на 3 этаже здания. Для оформления документов имеется зал ожидания, места для заполнения документов и образцами их заполнения, столы, стулья,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в нотариальную контору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обоих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гарантийное жилье, нотариально заверенное от близких родственников, от родителей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удостоверений личности заявителей-родителей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свидетельств о рождении ребенка (детей), личное присутствие детей от 10 лет и старше (до 18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о копии других документов (свиедетельство о расторжении брака, о смерти, документ, подтверждающий, что в браке не состоял(-а);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(заверенная нотариусом) от супруга(-и), если кто-либо из них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 государственного учреждения «Отдел образования»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предоставляются потребителем специалистам государственного учреждения «Отдел образования»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 предоставления потребителем одного из документов, указанных в пункте 12 настоящего стандарта, а также нарушение прав и интересов несовершеннолетнего в результате продажи или обмена жилой площади, принадлежащей 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отдел образования информирует потребителя в течение одного рабочего дня после их получения и выдает письменное обоснования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образования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корректности и вежливости.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работа, Отдела образования района имени Габита Мусрепова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представления государственной услуги государственным учреждением «Отдел образования» района имени Габита Мусрепова претензии подаются на имя начальника отдела по адресу: село Новоишимское, улица Школьная 19, кабинет № 1, № 5, телефоны: 2-23-78, 2-23-33, электронная почта: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специалистом отдела образования района имени Габита Мусрепова Северо-Казахстанской области по адресу: село Новоишимское, улица Школьная, 19 кабинет № 1, 5, телефоны: 22-3-78, 22-3-33, электронная почта: gm.roo @ mail.ru,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в установленные законом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учреждения «Отдел образования» района имени Габита Мусрепова: село Новоишимское, улица Школьная 19, электронная почта: gm.roo@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2-23-78,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2-23-33; кабинет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 обратиться в государственное учреждение «Отдела образования» района имени Габита Мусрепова.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