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6e3bb" w14:textId="8c6e3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"Назначение и выплата отдельных видов социальных льгот участникам и инвалидам Великой Отечественной войны"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14 апреля 2008 года N 93. Зарегистрировано Управлением юстиции района имени Габита Мусрепова Северо-Казахстанской области 19 мая 2008 года N 13-5-73. Утратило силу - постановлением акимата района имени Габита Мусрепова Северо-Казахстанской области от 16 октября 2009 года N 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Утратило силу - постановлением акимата района имени Габита Мусрепова Северо-Казахстанской области от 16.10.2009 г. N 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сентября 2000 года № 107 «Об админситративных процедурах» с постановлениями Правительства Республики Казахстан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>№ 558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Типового стандарта оказания государственной услуги», 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реестра государственных услуг, оказываемых физическим и юридическим лицам»,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- «Назначение и выплата отдельных видов социальных льгот участникам и инвалидам Великой Отечественной войны».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Кушенова Айбека Оралбековича,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постановление направить в Управление юстиции района имени Габита Мусрепова для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 М. Тасмаганбетов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2008 года № 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Стандарт оказания государственной услуги «Назначение и выплата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отдельных видов социальных льгот участникам и инвалидам Великой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Отечественной войны»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Данный стандарт определяет порядок оказания  государственной услуги о назначении и выплате отдельных видов социальных льгот участникам и инвалидам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частично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отдельных видов социальных льгот участникам и инвалидам Великой Отечественной войны, утвержденных постановлением акимата Северо-Казахстанской области № 549 от 10.09.2004 года «Об утверждении Правил предоставления отдельных видов социальных льгот участникам и инвалидам Великой Отечественной войны» с внесенными изменениями постановлением акимата Северо-Казахстанской области № 750 от 14.06.2007 года «О внесении изменений в постановление акимата Северо-Казахстанской области» от 10.09.2004 года № 549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(государственная регистрация  № 12-1-79 от 18.07.2007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«Отдел занятости и социальных программ района имени Габита Мусрепова Cеверо-Казахстанской области» село Новоишимское, улица Школьная,19.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является назначение и выплата отдельных видов социальных льгот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участникам и инвалидам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Данная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тридцать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тридцать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 тридцать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Данная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и необходимых документах, а также образцы их заполнения располагаются на стенде в здании государственного учреждения «Отдел занятости и социальных программ района имени Габита Мусрепова Северо-Казахстанской области», находящегося по адресу: село Новоишимское, улица Школьная,19.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с понедельника по пятницу, с 9.00 до 18.00 часов, перерыв на обед с 13.00 до 14.00 часов.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Помещения государственного учреждения «Отдел занятости и социальных программ района имени Габита Мусрепова Северо-Казахстанской области» располагаются на 2 этаже здания, имеются зал ожидания, места для заполнения документов, оснащенные стендами с перечнем необходимых документов и образцами их заполнения, кнопка вызова специалистов отдела, стулья в зале ожиданий, информационные стенды.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данной государственной услуги заявитель предоставляет: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удостоверения участника или инвалида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подтверждающего место жительство;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выдаются специалистом отдела занятости и социальных программ района имени Габита Мусрепова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Заявление с полным пакетом необходимых документов сдается в государственное учреждение «Отдел занятости и социальных программ района имени Габита Мусрепова Северо-Казахстанской области», по адресу: село Новоишимское, улица Школьная, 19, кабинет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После предъявления всех необходимых документов для получения государственной услуги, потребителю государственной услуги выдается талон с указанием даты принятия и срок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Уведомление направляется почтой или при личном посещении государственного учреждения «Отдел занятости и социальных программ района имени Габита Мусрепова Северо–Казахстанской области» по адресу:  село Новоишимское, улица Школьная, 19, кабинет №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Основаниями для приостановления оказания государственной услуги или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предоставление неполного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недостоверность сведений предоставляемых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Деятельность отдела занятости и социальных программ основывается на соблюдении конституционных прав человека, вежливость, корректность, исчерпывающая информация об оказываемой государственной услуге, обеспечение сохранности, защиты и конфиденциальности информации о содержании документов потребителя.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работы отдела занятости и социальных программ государственной услуги потребителям измеряются показателями качества и доступности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В случае имеющихся претензий по качеству предоставления государственной услуги обжалование действия должностного лица осуществляется посредством обращения к руководителю государственного учреждения «Отдел занятости и социальных программ района имени Габита Мусрепова Северо-Казахстанской области» по адресу: село Новоишимское, улица Школьная, 19, кабинет № 1, или заместителю кабинет №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района имени Габита Мусрепова находящемуся по адресу: улица Абылай-хана №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учреждению «Департамент координации занятости и социальных программ Северо-Казахстанской области» – город Петропавловск, улица Абая, № 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Руководитель государственного учреждения «Отдел занятости и социальных программ района имени Габита Мусрепова», кабинет № 1; заместитель начальника- кабинет №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почта: </w:t>
      </w:r>
      <w:r>
        <w:rPr>
          <w:rFonts w:ascii="Times New Roman"/>
          <w:b w:val="false"/>
          <w:i w:val="false"/>
          <w:color w:val="000000"/>
          <w:sz w:val="28"/>
        </w:rPr>
        <w:t>ro_celin@mail.online.kz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Акиму района имени Габита Мусрепова находящегося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адресу: улица Абылай-хана №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координации занятости и социальных программ Северо-Казахстанской области – город Петропавловск, улица Абая, № 64.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регистрации писем, жалоб и заявлений физических лиц отдела занятости и социальных программ в установленные законодательством сроки. О результатах рассмотрения жалобы заявителю сообщается в письменном виде при личном посещении.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Адрес начальника государственного учреждения «Отдел занятости и социальных программ района имени Габита Мусрепова Северо-Казахстанской области», село Новоишимское, улица Школьная, 19, кабинет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 ro celin@mail.online.kz,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учреждения - телефон 21060;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начальника: телефон 23009, кабинет №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района имени Габита Мусрепова находящемуся по адресу: улица Абылай-хана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учреждению «Департамент координации занятости и социальных программ Северо-Казахстанской области» – город Петропавловск, улица Абая, № 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9"/>
        <w:gridCol w:w="2450"/>
        <w:gridCol w:w="2044"/>
        <w:gridCol w:w="2227"/>
      </w:tblGrid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 году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Процентная (доля) случаев предоставления услуги в установленный срок с момента сдачи документа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Процентная (доля) потребителей, ожидавших получения услуги в очереди не более 40 минут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Процентная (доля) потребителей, удовлетворенных качеством процесса предоставления услуги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Процентная (доля) случаев правильно оформленных документов должностным лицом (произведенных начислений, расчетов и т.п.)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Процентная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Процентная (доля) случаев правильно заполненных потребителем документов и сданных с первого раза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Процентная (доля) услуг информации, о которых доступно через Интернет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Процентная (доля) обоснованных жалоб к общему количеству обслуженных потребителей по данному виду услуг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Процентная (доля) обоснованных жалоб, рассмотренных и удовлетворенных в установленный срок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Процентная (доля) потребителей, удовлетворенных существующим порядком обжалования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Процентная (доля) потребителей, удовлетворенных сроками обжалования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Процентная (доля) потребителей, удовлетворенных вежливостью персонала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