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4671" w14:textId="2334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документов для определения пенсионеров и инвалидов в медико-социальное учреждение"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апреля 2008 года N 95. Зарегистрировано Управлением юстиции района имени Габита Мусрепова Северо-Казахстанской области 19 мая 2008 года N 13-5-75.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«Оформление документов для определения пенсионеров и инвалидов в медико-социальное учреждение».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2008 года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«Оформление документов для определения пенсионеров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инвалидов в медико-социальное учреждение»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оформление документов для определения пенсионеров и инвалидов в медико-социальное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оь 13 апреля 2005 года № 39 «О социальной защите иевалидов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занятости и социальных программ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Габита Мусрепова Cеверо-Казахстанской области». Место оказания услуги: Северо-Казахстанская область, район имени Габита Мусрепова, село Новоишимское, 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оформление документов для определения пенсионеров и инвалидов в медико-социальное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Одиноким людям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Одиноким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Детям-инвалидам.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- девять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формирования электронного запроса -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 - двадцать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Данная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занятости и социальных программ района имени Габита Мусрепова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с понедельника по пятницу с 9.00 до 18.00 часов, перерыв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Помещения государственного учреждения «Отдел занятости и социальных программ района имени Габита Мусрепова Северо-Казахстанской области» располагаются на 2 этаже здания, имеются зал ожидания, места для заполнения документов, оснащенные стендами с перечнем необходимых документов и образцами их заполнения, кнопка вызова специалистов отдела, стулья в зале ожиданий,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данной государственной услуги заявитель предоставляет: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индивидцуальную программу реабилитации инвалида, выданную комиссией медико-социальной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медицинские анализы и заключения врачебной консультационной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суда о недееспособности;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о размере пенсии и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Бланки выдаются специалистом отдела занятости и социальных программ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Заявление с полным пакетом необходимых документов сдается в государственное учреждение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Заявитедю, сдавшему документы, выдается талон о принятии заявления подтверждающий, что заявитель сдал все необходимые документы для получения государственной услуги, в котором казана дата получения заявителем государственной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почтой или при личном посещении государственного учреждения «Отдел занятости и социальных программ района имени Габита Мусрепова Северо–Казахстанской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недостоверность сведений предоставляемых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основывается на соблюдении конституционных прав человека, вежливость, корректность, исчерпывающая информация об оказываемой государственной услуге, обеспечение сохранности, защиты и конфиденциальности информации о содержании документов потребителя.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работы отдела занятости и социальных программ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обжалование действия должностного лица осуществляется посредством обращения к руководителю государственного учреждения «Отдел занятости и социальных программ района имени Габита Мусрепова Северо-Казахстанской области» по адресу: село Новоишимское, улица Школьная, 19, кабинет № 1, или заместителю кабинет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государственного учреждения «Отдел занятости и социальных программ района имени Габита Мусрепова», кабинет № 1; заместитель начальника-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ro_celin@mail.online.kz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Акиму района имени Габита Мусрепова находящегося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адресу: улица Абылай-хана №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координации занятости и социальных программ Северо-Казахстанской области – город Петропавловск, улица Абая, № 64.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отдела занятости и социальных программ в установленные законодательством сроки. О результатах рассмотрения жалобы заявителю сообщается в письменном виде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 «Отдел занятости и социальных программ района имени Габита Мусрепова Северо-Казахстанской области», село Новоишимское, улица Школьная, 19, кабинет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почты: ro celin@mail.online.kz,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 - телефон 21060;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23009, кабинет №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района имени Габита Мусрепова находящемуся по адресу: улица Абылай-хана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учреждению «Департамент координации занятости и социальных программ Северо-Казахстанской области» – город Петропавловск, улица Абая,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