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adbb" w14:textId="b53a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12 июня 2008 года N 174. Зарегистрировано Управлением юстиции района имени Габита Мусрепова Северо-Казахстанской области 23 июля 2008 года N 13-5-79. Утратило силу постановлением акимата района имени Габита Мусрепова Северо-Казахстанской области от 16 апреля 2015 года N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N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в Республике Казахстан"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Кушенова Айбека Оралбековича.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174 от 12 июня 2008 г.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культуры, работающих в аульной (сельской) местности, имеющих право на повышенные не менее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юджета на 2008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руководитель и заместитель (в том числе первый)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старший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ведущий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13) редактор.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