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6b6b" w14:textId="cb56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справки о наличии подсобного хозяйства" аппаратами акимов сельских округов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15 июля 2008 года N 192. Зарегистрировано Управлением юстиции района имени Габита Мусрепова Северо-Казахстанской области 1 августа 2008 года N 13-5-81.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процедурах», подпунктом 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мсетном государственном 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«Выдача справки о наличии подсобного хозяйства» аппаратами акимов сельских округов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А. Кушенов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2008 года № 192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«Выдача справки о наличии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выдачи справок о наличии подсобного хозяйства, подтверждающих наличие подсобного хозяйства потребителя согласно форме № 1 «Похозяйственный учет в аульных (сельских), поселковых округах», утвержденной Приказом Агентства Республики Казахстан по статистике от 16 августа 2005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статьи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предоставляют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«Аппарат акима Андреевского сельского округа», юридический адрес: 150402, Северо-Казахстанская область, район имени Габита Мусрепова, село Андреевка, улица Советская № 53,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3-41-80, 3-41-79;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«Аппарат акима Бирликского сельского округа», юридический адрес: 150405, Северо-Казахстанская область, район имени Габита Мусрепова, село Бирликское, улица Кирова № 5, рабочий телефон 2-91-24;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«Аппарат акима Возвышенского сельского округа», юридический адрес: 150407, Северо-Казахстанская область, район имени Габита Мусрепова, село Возвышенка, улица Мира № 1, рабочий телефон 3-81-69;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«Аппарат акима Гаршинского сельского округа», юридический адрес: 150410, Северо-Казахстанская область, район имени Габита Мусрепова, село Гаршино, улица Мира № 6, рабочий телефон 4-26-21;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«Аппарат акима Дружбинского сельского округа», юридический адрес: 150411, Северо-Казахстанская область, район имени Габита Мусрепова, село Дружба, улица Советская № 46, рабочий телефон 2-85-38;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«Аппарат акима Когалажарского сельского округа», юридический адрес: 150409, Северо-Казахстанская область, район имени Габита Мусрепова, село Гавриловка, улица Юбилейная № 23,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3-31-42, 3-32-41;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«Аппарат акима Кырымбетского сельского округа», юридический адрес: 150450, Северо-Казахстанская область, район имени Габита Мусрепова, село Кырымбет, улица Абылай-хана, рабочий телефон 4-32-81;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«Аппарат акима Ломоносовского сельского округа», юридический адрес: 150417, Северо-Казахстанская область, район имени Габита Мусрепова, село Ломоносовка, улица  Ломоносовская № 21, рабочий телефон 2-62-21;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«Аппарат акима Нежинского сельского округа», юридический адрес: 150418, Северо-Казахстанская область, район имени Габита Мусрепова, село Нежинка, улица Садовая № 12, рабочий телефон 2-82-10;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«Аппарат акима Новоишимского сельского округа», юридический адрес: 150400, Северо-Казахстанская область, район имени Габита Мусрепова, село Новоишимское, улица Абылай-хана № 30, рабочий телефон 2-10-43, 2-16-38;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«Аппарат акима Новосельского сельского округа», юридический адрес: 150419, Северо-Казахстанская область, район имени Габита Мусрепова, село Новоселовка, улица Целинная № 24,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2-77-33;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«Аппарат акима Приишимского сельского округа», юридический адрес: 150422, Северо-Казахстанская область, район имени Габита Мусрепова, село Разгульное, улица Советская № 25,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(715-45) 4-27-36;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«Аппарат акима Рузаевского сельского округа», юридический адрес: 150401, Северо-Казахстанская область, район имени Габита Мусрепова, село Рузаевка, улица Рузаева № 123,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3-12-35, 3-13-72;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«Аппарат акима Салкынкольского сельского округа», юридический адрес: 150425, Северо-Казахстанская область, район имени Габита Мусрепова, село Салкынколь, улица Ленина № 19, рабочий телефон 4-16-67;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«Аппарат акима Тахтабродского сельского округа», юридический адрес: 150430, Северо-Казахстанская область, район имени Габита Мусрепова, село Тахтаброд, улица Советская № 62, рабочий телефон 4-31-23, 4-32-37;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«Аппарат акима Чистопольского сельского округа», юридический адрес: 150437, Северо-Казахстанская область, район имени Габита Мусрепова, село Чистополье, улица Ленина № 77, рабочий телефон 4-18-51, 4-17-45;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«Аппарат акима Червонного сельского округа», юридический адрес: 150434, Северо-Казахстанская область, район имени Габита Мусрепова, село Червонное, улица Новоселов 39, рабочий телефон 2-75-85;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«Аппарат акима Шоптыкольского сельского округа», юридический адрес: 150439, Северо-Казахстанская область, район имени Габита Мусрепова, село Шоптыколь, улица Молодежная № 9, рабочий телефон 8 (715-47) 4-52-32;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«Аппарат акима Шукыркольского сельского округа», юридический адрес: 150440, Северо-Казахстанская область, район имени Габита Мусрепова, село Шукырколь, улица имени А. Нуркатова № 26, рабочий телефон 8 (715-39) 3-45-79;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  выдача справки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  гражданам Республики Казахстан, иностранцам и лицам без гражданства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 имеющим удостоверение оралмана, выданное территориальными органами уполномоченного органа по вопросам миграции населения, проживающим на территории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услуги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сведений, как результат оказания государственной услуги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информационных стендах, расположенных в помещениях аппаратов акимов сельских округов (по адресам указанным в пункте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аппаратов акимов сельских округов, предоставляющих государственную услугу: ежедневно с 9.00 до 18.00 часов, перерыв на обед с 13.00 до 14.00 часов, выходной суббота, воскресенье. Предварительная запись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помещениях аппаратов акимов соответствующих сельских округов. Помещения обеспечены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предъявить: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- выдает ветеринарный врач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бланков,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 предъявляются главному специалисту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журнал регистрации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результате оказания услуги потребитель узнает путем личного посещения государственного учреждения, оказывающего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потребителю главный специалист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случае не предоставления потребителем документов, указанных в пункте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государственного органа оказывающего государственную услугу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вежливости и корректности.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потребителем измеряются показателями качества и доступности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 вышестоящую организацию: аппарат акима района имени Габита Мусрепова Северо-Казахстанской области, юридический адрес: 150400, Северо-Казахстанская область, район имени Габита Мусрепова, село Новоишимское, улица Абылай-хана № 28, адрес </w:t>
      </w:r>
      <w:r>
        <w:rPr>
          <w:rFonts w:ascii="Times New Roman"/>
          <w:b w:val="false"/>
          <w:i w:val="false"/>
          <w:color w:val="000000"/>
          <w:sz w:val="28"/>
        </w:rPr>
        <w:t>электронной почты: gmusrepova-akimat@sko.kz, веб-сайт: www.gm.sko.kz,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приемной 2-12-22, 2-13-07.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которому подается жалоба: аппарат акима района имени Габита Мусрепова Северо-Казахстанской области Северо-Казахстанской области, юридический адрес: 150400, Северо-Казахстанская область, район имени Габита Мусрепова, село Новоишимское, улица Абылай-хана № 28, адрес </w:t>
      </w:r>
      <w:r>
        <w:rPr>
          <w:rFonts w:ascii="Times New Roman"/>
          <w:b w:val="false"/>
          <w:i w:val="false"/>
          <w:color w:val="000000"/>
          <w:sz w:val="28"/>
        </w:rPr>
        <w:t>электронной почты: gmusrepova-akimat@sko.kz, веб-сайт: www.gm.sko.kz,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приемной 2-12-22, 2-13-07.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подаче потребителем жалобы, после регистрации ее в журнале обращений физических лиц, ему выдается талон, подтверждающий принятие жалобы и предусматривающий срок и место получения ответа на поданную жалобу, контактные данные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и график работы руководителя государственного органа оказывающего государственную услугу указаны в пунктах 4 и 10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Контактные данные органа, рассматривающего жалобу на действия (бездействия) должностных лиц государственного органа, в случае не удовлетворения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аппарат акима Северо-Казахстанской области, юридический адрес: 150000, Северо-Казахстанская область, город Петропавловск, улица Конституции Казахстана № 58,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akimat@sko.kz, телефон приемной 8 (7152) 46-41-25;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суд района имени Габита Мусрепова, юридический адрес: 150400, Северо-Казахстанская область, район имени Габита Мусрепова, село Новоишимское, улица Абылай-хана № 34, телефоны: 2-17-90, 2-12-66, 2-28-58.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прокуратура района имени Габита Мусрепова, юридический адрес: 150400, Северо-Казахстанская область, район имени Габита Мусрепова, село Новоишимское, улица Ленина № 1, телефоны: 2-18-39, 2-16-39.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«Сведения о поголовье скота»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Показатели рассчитаны в соответствии с модельными методическими рекомендациями по определению показателей стандартов государственных услуг, утвержденных приказом Председателя Агентства РК по делам государственной службы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