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a87d7" w14:textId="d6a87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"Постановка на учет и очередность граждан, нуждающихся в жилье из государственного жилищного фонда"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имени Габита Мусрепова Северо-Казахстанской области от 14 ноября 2008 года N 317. Зарегистрировано Управлением юстиции района имени Габита Мусрепова Северо-Казахстанской области 3 декабря 2008 года N 13-5-87. Утратило силу - постановлением акимата района имени Габита Мусрепова Северо-Казахстанской области от 16 октября 2009 года N 250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Утратило силу - постановлением акимата района имени Габита Мусрепова Северо-Казахстанской области от 16.10.2009 г. N 250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сентября 2000 года № 107 «Об админситративных процедурах», постановлениями Правительства Республики Казахстан от 30 июня 2007 года </w:t>
      </w:r>
      <w:r>
        <w:rPr>
          <w:rFonts w:ascii="Times New Roman"/>
          <w:b w:val="false"/>
          <w:i w:val="false"/>
          <w:color w:val="000000"/>
          <w:sz w:val="28"/>
        </w:rPr>
        <w:t>№ 558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Типового стандарта оказания государственной услуги», </w:t>
      </w:r>
      <w:r>
        <w:rPr>
          <w:rFonts w:ascii="Times New Roman"/>
          <w:b w:val="false"/>
          <w:i w:val="false"/>
          <w:color w:val="000000"/>
          <w:sz w:val="28"/>
        </w:rPr>
        <w:t>№ 561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реестра государственных услуг, оказываемых физическим и юридическим лицам»,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оказания государственной услуги - «Постановка на учет и очередность граждан, нуждающихся в жилье из государственного жилищного фонда».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Гусакова Александра Ивановича.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 М. Тасмаганбетова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имени Габита Мусрепова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«14» ноября 2008 года № 317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Стандарт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оказания государственной услуги «Постановка на учет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и очередность граждан, нуждающихся в жилье из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жилищного фонда»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Данный стандарт определяет порядок оказания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по постановке на учет и очередность граждан, нуждающихся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жилье из государственного жилищного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на основании </w:t>
      </w:r>
      <w:r>
        <w:rPr>
          <w:rFonts w:ascii="Times New Roman"/>
          <w:b w:val="false"/>
          <w:i w:val="false"/>
          <w:color w:val="0000ff"/>
          <w:sz w:val="28"/>
          <w:u w:val="single"/>
        </w:rPr>
        <w:t xml:space="preserve">статей </w:t>
      </w:r>
      <w:r>
        <w:rPr>
          <w:rFonts w:ascii="Times New Roman"/>
          <w:b w:val="false"/>
          <w:i w:val="false"/>
          <w:color w:val="000000"/>
          <w:sz w:val="28"/>
        </w:rPr>
        <w:t xml:space="preserve">67,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№ 94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 жилищных отношениях»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от 2 сентября 1999 года № 1292 «О порядке предоставления,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найма и эксплуатации жилищ из государственного жилищного фонда».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государственным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учреждением «Отдел жилищно-коммунального хозяйства, пассажирского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транспорта, автомобильных дорог района имени Габита Мусрепова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области». Место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село Новоишимское, улица Школьная, 19, район имени Габита Мусрепова,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электронная почта: </w:t>
      </w:r>
      <w:r>
        <w:rPr>
          <w:rFonts w:ascii="Times New Roman"/>
          <w:b w:val="false"/>
          <w:i w:val="false"/>
          <w:color w:val="000000"/>
          <w:sz w:val="28"/>
        </w:rPr>
        <w:t>mzhkkli-08@yandex.ru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оказываемой государственной услуги,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которую получит потребитель, является уведомление (письмо) о решении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районной жилищной комиссии и присвоении порядкового номера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очередности на предоставление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нуждающимся в жилье гражданам Республики Казахстан, постоянно проживающим в данном населенном пункте (независимо от срока проживания) и относящимся к малоимущим социально защищаемым слоям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1-1) инвалиды и участники Великой Отечественной войны, а также лица, приравненные к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1-2) инвалиды 1 и 2 групп (за исключением лиц, ставших инвалидами в результате совершенного ими преступления);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1-3) семьи, имеющие или воспитывающие детей-инвалидов;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1-4) лица, страдающие тяжелыми формами некоторых хронических заболеваний, перечисленных в списке заболеваний, утверждаемом в установленном законодательством порядке; 1-5) пенсионеры по возрасту;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1-6) дети-сироты, не достигшие двадцати лет, потерявшие родителей до совершеннолетия. При призыве таких лиц, на воинскую службу возраст продлевается на срок прохождения срочной воинской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1-7)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1-8) лица, лишившиеся жилища в результате экологических бедствий, чрезвычайных ситуаций природного и техногенного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1-9) многодетные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1-10) семьи лиц, погибших при исполнении государственных или общественных обязанностей, воинской службы, при спасении человеческой жизни, при охране правопорядка;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1-11) неполные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нуждающимся в жилье государственным служащим, работникам бюджетных организаций, военнослужащим и лицам, занимающим государственные выборные должности;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гражданам Республики Казахстан, единственное жилище которых являлось предметом ипотеки по ипотечным жилищным займам и приобретено местным исполнительным органом в соответствии с законодательством Республики Казахстан о жилищных отношениях.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потребителем необходимых документов - в течение тридцати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необходимых документов составляет тридцать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получении документов составляет тридцать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Оказание государственной услуги осуществляется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«Постановка на учет и очередность граждан, нуждающихся в жилье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жилищного фонда» и необходимых документах, а также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образцы их заполнения располагаются в официальных, местных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источниках информации и на стенде в помещении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учреждения «Отдел жилищно-коммунального хозяйства, пассажирского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транспорта, автомобильных дорог района имени Габита Мусрепова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области», находящегося по адресу: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село Новоишимское, улица Школьная, 19, электронная почта: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mzhkkh-08@yandex.ru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ежедневно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09.00 до 18.00 часов, выходные дни - суббота, воскресенье и праздничные дни, перерыв на обед с 13.00 до 14.00 часов.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помещении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учреждения «Отдел жилищно-коммунального хозяйства, пассажирского транспорта, автомобильных дорог района имени Габита Мусрепова Северо-Казахстанской области». Для оформления документов имеется зал ожидания, места для заполнения документов оснащаются стендами с перечнем необходимых документов и образцами их заполнения, обеспечена безопасность и приемлемые условия для людей с ограниченными физическими возможностями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заявителю необходимо представить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о постановке на учет по форме, устанавливаемой местным исполнительным органом - заполняется лично на бланке, выдаваемом специалистом государственного учреждения «Отдел жилищно-коммунального хозяйства, пассажирского транспорта, автомобильных дорог района имени Габита Мусрепова Северо-Казахстанской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книга регистрации граждан. При необходимости заявитель предоставляет справку местных исполнительных органов о признании других лиц членами семьи, в соответствии с Законом Республики Казахстан "О жилищных отношениях", которая выдается аппаратами акимов сельских округов района имени Габита Мусрепова;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об отсутствии у заявителя и постоянно проживающих с ним членов семьи жилища, принадлежащего им на праве собственности, которая выдается государственным учреждением «Управление юстиции района имени Габита Мусрепова Департамента юстиции Северо-Казахстанской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органа социальной защиты, подтверждающая принадлежность заявителя (семьи) к социально защищаемым гражданам, либо справка с места работы (службы) государственного служащего, работника бюджетной организации, военнослужащего.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заявитель предоставляет также справку государственного учреждения здравоохранения о наличии в семье страдающего тяжелой формой заболевания, предоставляющую право на дополнительную жилую комнату. Данная справка выдается медицинскими учреждениями.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Документы, необходимые для получения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выдаются заявителю специалистом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«Отдел жилищно-коммунального хозяйства, пассажирского транспорта,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автомобильных дорог района имени Габита Мусрепова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области» по адресу: село Новоишимское,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улица Школьная, 19, электронная почта:</w:t>
      </w:r>
      <w:r>
        <w:rPr>
          <w:rFonts w:ascii="Times New Roman"/>
          <w:b w:val="false"/>
          <w:i/>
          <w:color w:val="800000"/>
          <w:sz w:val="28"/>
        </w:rPr>
        <w:t xml:space="preserve"> mzhkkh-08@yandex.ru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Заполненное заявление с полным пакетом необходимых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документов сдается специалисту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«Отдел жилищно-коммунального хозяйства, пассажирского транспорта,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автомобильных дорог района имени Габита Мусрепова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Северо-Казахстанской области» по адресу: село Новоишимское, улица Школьная, 19, кабинет № 1, электронная почта: </w:t>
      </w:r>
      <w:r>
        <w:rPr>
          <w:rFonts w:ascii="Times New Roman"/>
          <w:b w:val="false"/>
          <w:i/>
          <w:color w:val="800000"/>
          <w:sz w:val="28"/>
        </w:rPr>
        <w:t>mzhkkh-08@yandex.ru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После сдачи всех необходимых документов для получения государственной услуги, заявителю выдается отрывной талон заявления, в котором указывается фамилия и инициалы специалиста, принявшего заявление с указанием даты принятия и срока исполнения.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Уведомление о постановке на учет и очередности граждан,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нуждающихся в жилье из государственного жилищного фонда или отказе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вручается при личном посещении государственного учреждения «Отдел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жилищно-коммунального хозяйства, пассажирского транспорта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автомобильных дорог района имени Габита Мусрепова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области» по адресу: село Новоишимское,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улица Школьная, 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Оказание услуги посредством электронной почты, сайта не осуществляется.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Основаниями для приостановления оказания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или отказа в предоставлении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неполного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если будет установлено, что заявитель не соответствует критериям нуждаемости, установленным жилищным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если будет установлено, что гражданин стал нуждающимся в результате преднамеренного ухудшения своих жилищных условий в течение последних пяти лет путем обмена жилого помещения, отчуждения пригодного для проживания жилища, принадлежавшего ему на праве собственности, независимо от того, в том же или другом населенном пункте Республики Казахстан оно находилось, разрушения или порчи жилища по его вине, выезда из жилища, при проживании в котором он не был нуждающимся в предоставлении жилища из государственного жилищного фонда или жилища, арендованного местным исполнительным органом в частном жилищном фонде, вселения других лиц, кроме супруга, несовершеннолетних и нетрудоспособных детей, а также нетрудоспособных родителей.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Деятельность государственного учреждения «Отдел жилищно-коммунального хозяйства, пассажирского транспорта, автомобильных дорог района имени Габита Мусрепова Северо-Казахстанской области» основывается на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соблюдения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предоставления исчерпывающей и полной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защиты и конфиденциальности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обеспечение сохранности документов, которые заявитель 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получил в установленные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 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оказания государственной услуги потребителям измеряются показателями качества и доступности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В случае имеющихся претензий по качеству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 обжалование действий должностного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осуществляется посредством обращения к руководителю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учреждения «Отдел жилищно-коммунального хозяйства, пассажирского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транспорта, автомобильных дорог района имени Габита Мусрепова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области» по адресу: село Новоишимское, улица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Школьная, 19, кабинет № 1, телефоны 8-(715-35)-2-13-63, 2-24-67,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электронная почта: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mzhkkh-08@yandex.ru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«Аппарат акима района имени Габита Мусрепова» по адресу: Северо-Казахстанская область, село Новоишимское, улица Абылай-хана 28, телефон 8-(715-35)-2-13-07, 2-12-22, факс 2-11-48,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gmusrepova-akimat@sko.kz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Жалобы принимаются в рабочие дни в письменном виде по почте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либо нарочно специалистом государственного учреждения «Отдел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жилищно-коммунального хозяйства, пассажирского транспорта,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автомобильных дорог района имени Габита Мусрепова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области», кабинет № 1; электронная почта: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mzhkkh-08@yandex.ru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Принятая жалоба регистрируется в журнале регистрации писем, жалоб и заявлений физических лиц государственного учреждения «Отдел жилищно-коммунального хозяйства, пассажирского транспорта, автомобильных дорог района имени Габита Мусрепова Северо-Казахстанской области» в установленные законодательством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заявителю сообщается в письменном виде по почте либо при личном посещении.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6. Контактная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Адрес начальника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«Отдел жилищно-коммунального хозяйства, пассажирского транспорта,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автомобильных дорог района имени Габита Мусрепова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области» село Новоишимское, улица Школьная, 19,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кабинет № 1, электронная почта: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mzhkkh-08@yandex.ru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учреждения: телефон 8-(715-35)-2-13-63;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«Аппарат акима района имени Габита Мусрепова» - Северо-Казахстанская область, село Новоишимское, улица Абылай-хана, 28, телефон 8-(715-35)-2-13-07, 2-12-22, факс 2-11-48, электронный адрес: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gmusrepova-akimat@sko.kz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Для получения дополнительной информации необходимо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обратится в государственное учреждение «Отдел жилищно-коммунального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хозяйства, пассажирского транспорта, автомобильных дорог района имени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Габита Мусрепова Северо-Казахстанской области».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к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оказания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9"/>
        <w:gridCol w:w="2450"/>
        <w:gridCol w:w="2044"/>
        <w:gridCol w:w="2227"/>
      </w:tblGrid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щем году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 ожидавших получения услуги в очереди не более 40 минут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 правильно оформленных документов должностным лицом (произведенных начислений, расчетов и т.п.)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 правильно заполненных потребителем документов и сданных с первого раза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 информации, о которых доступно через Интернет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 к общему количеству обслуженных потребителей по данному виду услуг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 удовлетворенных существующим порядком обжалования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 удовлетворенных сроками обжалования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Показатели рассчитаны в соответствии с модельными методическими рекомендациями по определению показателей стандартов государственных услуг, утвержденных приказом Председателя Агентства РК по делам государственной службы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