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3552a" w14:textId="e3355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помощи отдельным категориям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Северо-Казахстанской области от 16 сентября 2008 года N 223. Зарегистрировано Управлением юстиции Есильского района Северо-Казахстанской области 14 октября 2008 года N 13-6-102. Утратило силу - постановлением акимата Есильского района Северо-Казахстанской области от 2 февраля 2010 года N 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Сноска. Утратило силу постановлением акимата Есильского района Северо-Казахстанской области от 02.02.2010 N 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подпунктом 14)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в Республике Казахстан», подпунктом 3)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социальной защите инвалидов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льготах и социальной защите участников, инвалидов Великой Отечественной войны и лиц, приравненных к ним», в целях оказания социальной помощи отдельным категориям граждан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социальные выплаты отдельным категориям граждан из средств местного бюджета по коду бюджетной классификации расходов 451-007 «Социальная помощь отдельным категориям нуждающихся граждан по решению местных представительных органов».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2.Социальная помощь предоставляется следующим категориям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Великой Отечественной войны и лицам, приравненным к ним, вдовам воинов, погибших в годы Великой Отечественной войны, не вступившим в повторный брак;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Советских Социалистических Республик за самоотверженный труд и безупречную воинскую службу в тылу и в годы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всех категорий;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награжденным подвеской «Алтын Алқа», «Куміс Алқа», или получившим ранее звание «Мать-героиня»;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пострадавшим от политических репрессии, являющихся пенсионерами;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удостоенным звании «Герой социалистического труда», «Халық Каһарман», пенсионного возраста.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2 с изменением, внесенным постановлением акимата Есильского района от 21.09.2009 </w:t>
      </w:r>
      <w:r>
        <w:rPr>
          <w:rFonts w:ascii="Times New Roman"/>
          <w:b w:val="false"/>
          <w:i w:val="false"/>
          <w:color w:val="000000"/>
          <w:sz w:val="28"/>
        </w:rPr>
        <w:t>N 230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З. Для назначения социальной помощи указанные категории граждан предоставляют в государственное учреждение «Отдел занятости и социальных программ Есильского района Северо-Казахстанской области» (далее - уполномоченный орган)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установленного образца (приложение);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заключение врача-терапевта;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3)копии документов, подтверждающих принадлежность к категориям, указанным в пункте 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справку из районного филиала Государственного центра по выплате пенсий и пособий о подтверждении статуса получателей специального государственного пособия;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копию удостоверения личности.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необходимые для назначения социальных выплат, представляются в подлинниках и в копиях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Работники уполномоченного органа заверяют копии документов, регистрирует заявление с прилагаемыми документами в журнале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формирует дело и принимает решение о назначении социальной выплаты либо об отказе в ее назначении.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формирует ведомости на социальные выплаты в 3-х экземплярах и представляет их в банки второго уровня.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Выплата единовременной социальной помощи осуществляется через филиалы банков второго уровня или АО «Казпочта» путем зачисления на личные счета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Банки второго уровня или АО «Казпочта» на основании договора на оказание платных услуг осуществляют зачисление суммы на открытые лицевые счета 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«Отдел финансов Есильского района Северо-Казахстанской области» обеспечить финансирование социальной помощи в пределах ассигнований утвержденных бюджетом Есильского района по программе 451-007-000.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Есильского района Мукашева М.Т.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их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Есильского района                     В. Бубенко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