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8d9d" w14:textId="4cd8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сельском общественном транспорте (кроме такси) учащихся общеобразовательных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22 декабря 2008 года N 12/87. Зарегистрировано Управлением юстиции Есильского района Северо-Казахстанской области 30 января 2009 года N 13-6-109. Утратило силу - решением маслихата Есильского района Северо-Казахстанской области от 25 декабря 2009 года N 24/149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решением маслихата Есильского района Северо-Казахстанской области от 25.12.2009 </w:t>
      </w:r>
      <w:r>
        <w:rPr>
          <w:rFonts w:ascii="Times New Roman"/>
          <w:b w:val="false"/>
          <w:i w:val="false"/>
          <w:color w:val="000000"/>
          <w:sz w:val="28"/>
        </w:rPr>
        <w:t>N 24/149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статьи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образовании", подпунктом 4)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молодежной политике в Республике Казахстан" и руководствуясь подпунктом 15)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
</w:t>
      </w:r>
      <w:r>
        <w:rPr>
          <w:rFonts w:ascii="Times New Roman"/>
          <w:b w:val="false"/>
          <w:i w:val="false"/>
          <w:color w:val="000000"/>
          <w:sz w:val="28"/>
        </w:rPr>
        <w:t>
на 2009 год право льготного бесплатного проезда на сельском общественном транспорте (кроме такси) учащимся общеобразовательных учебных заведений села Явленка с 1 по 4 классы.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Обеспечить выделение средств из бюджета района в сумме 300 тысяч тенге по программе 6.02.464.008 "Социальная поддержка обучающихся и воспитанников организаций образования очной формы обучения", подпрограмме 100 "Льготный проезд на общественном транспорте (кроме такси) по решению местных представительных органов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акимату Есильского района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экономике и бюджетной политике (Ионов Н.А.).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решение вводится в действие по истечении 10 дней после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Макаров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