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79f8" w14:textId="6627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оформлению документов для материального обеспечения детей-инвалидов, обучающихся и воспитывающихся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12 февраля 2008 года N 49. Зарегистрировано Управлением юстиции Жамбылского района Северо-Казахстанской области 12 марта 2008 года N 13-7-80. Утратило силу - постановлением акимата Жамбылского района Северо-Казахстанской области от 2 ноября 2009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Жамбылского района Северо-Казахстанской области от 02.11.2009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пунктом 2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«Оформление документов для материального обеспечения детей-инвалидов, обучающихся и воспитывающихся на дому».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отдела занятости и социальных программ организовать изучение настоящего постановления сотрудниками отдела и обеспечить его неукоснительное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Бибулаев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2008 года № 49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 xml:space="preserve">«Оформление документов для материального обеспечения </w:t>
      </w:r>
      <w:r>
        <w:rPr>
          <w:rFonts w:ascii="Times New Roman"/>
          <w:b/>
          <w:i w:val="false"/>
          <w:color w:val="000080"/>
          <w:sz w:val="28"/>
        </w:rPr>
        <w:t>детей-инвалидов, обучающихся и воспитывающихся на дому»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оформления документов для материального обеспечения детей-инвалидов, обучающихся и воспитывающихся на дому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«О социальной защите инвалидов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«О социальной и медико-педагогической и коррекционной поддержке детей с ограниченными возможностями».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  учреждением «Отдел занятости и социальных программ Жамбылского района», по адресу: Северо-Казахстанская область, Жамбылский район, село Пресновка, улица Дружбы № 6 (первый этаж).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завершения, оказываемой государственной услуги, которую получит потребитель, является уведомление (письмо) о назначении либо об отказе в назначении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государственная услуга оказывается гражданам Республики Казахстан, иностранцам и лицам без гражданства, постоянно проживающим на территории Республики Казахстан, являющиеся детьми – инвалидами в возрасте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документов: - 10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услуги: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и необходимых документах, а также образцы их заполнения располагаются на стендах в Государственном учреждении «Отдел занятости и социальных программ Жамбылского района» по адресу: Северо-Казахстанская область Жамбылский район село Пресновка улица Дружбы № 6 кабинет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пять дней в неделю с понедельника по пятницу с 9.00 до 18.00 часов, с перерывом на обед с 13.00 до 14.00 местного времени.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здании Государственного учреждения «Отдел занятости и социальных программ Жамбылского района» имеется зал ожидания, места для заполнения документов, имеется стенд с перечнем необходимых документов и образцами из заполнения, для людей с ограниченными возможностями - пандус, места для сидения.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 (оригинал и 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место жительства и состав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медико-социальной экспертной комиссии об установлении инвалидности (оригинал и 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о необходимости обучения (воспитания) ребенка-инвалида на дому, выданное Межведомственной психолого-медико-педагогической комиссией при уполномоченном органе образования (оригинал);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свидетельство о рождении ребенка (оригинал и копия).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удостоверение опекуна (попечителя) или выписка из решения органа опеки и попечительства об установлении опеки (попечительства).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 с приложением подтверждающих документов,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(заявления и т.п.) выдаются в Государственном учреждении «Отдел занятости и социальных программ Жамбылского района» по адресу: Северо-Казахстанская область Жамбылский район село Пресновка улица Дружбы № 6 кабинет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с полным пакетом необходимых документов сдаются в Государственное учреждение «Отдел занятости и социальных программ Жамбылского района» по адресу: Северо-Казахстанская область Жамбылский района село Пресновка улица Дружбы № 6 кабинет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все необходимые документы,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почтой или через личное посещение потребителем Государственного учреждения «Отдел занятости и социальных программ Жамбылского района» по адресу: Северо-Казахстанская область Жамбылский района село Пресновка улица Дружбы № 6, кабинет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в отказе предоставления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несоответствие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сотрудников отдела занятости и социальных программ основывается на соблюдении конституционных прав человека, законности при исполнении служебного долга, Кодекса чести государственного служащего и осуществляется на принципах вежливости, ответственности и профессионализма, предоставления исчерпывающей информации, обеспечения ее сохранности, защиты и конфиденциальности.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измеряется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доступность государственных услуг, по которым оценивается работа государственного органа, учреждения или иных субъектов, оказывающих государственные услуги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сотрудников Государственного учреждения «Отдел занятости и социальных программ Жамбылского района»  подается на имя начальника Государственного учреждения «Отдел занятости и социальных программ Жамбылского района», заместителя начальника Государственного учреждения «Отдел занятости и социальных программ Жамбылского района», Начальника Государственного учреждения «Департамент координации занятости и социальных программ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22.Жалобы принимаются  в письменном виде по почте, электронной почте либо нарочно через приемную отдела занятости и социальных программ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23.Принятая жалоба регистрируется в журнале учета заявлений. Заявителю выдается отрывной талон о принятии обращения с указанием даты и времени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рассматриваются в установленные законодательством сроки, о результатах заявителю сообщается в письменном виде по почте либо электронной почте.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Государственного учреждения «Отдел занятости и социальных программ Жамбылского района», адрес: Северо-Казахстанская область, Жамбылский район, село Пресновка, улица Дружбы № 6 (первый этаж), кабинет № 1, телефон 2-13-38, адрес электронной почты: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ro_gambl@mail.online.kz.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Заместитель начальника Государственного учреждения «Отдел занятости и социальных программ Жамбылского района», адрес: Северо-Казахстанская область, Жамбылский район, село Пресновка, улица Дружбы №6 (первый этаж), кабинет №4, телефон 2-26-09,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ro_gambl@mail.online.kz.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Начальник Государственного учреждения «Департамент координации занятости и социальных программ Северо-Казахстанской области», адрес: Северо–Казахстанская область, город Петропавловск, улица Абая 64, телефон 465648, кабинет № 213, адрес электронной почты:</w:t>
      </w:r>
      <w:r>
        <w:rPr>
          <w:rFonts w:ascii="Times New Roman"/>
          <w:b w:val="false"/>
          <w:i w:val="false"/>
          <w:color w:val="000000"/>
          <w:sz w:val="28"/>
        </w:rPr>
        <w:t xml:space="preserve"> obl_dep@mail.online.kz.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Значение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1"/>
        <w:gridCol w:w="2373"/>
        <w:gridCol w:w="3040"/>
        <w:gridCol w:w="2576"/>
      </w:tblGrid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25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1.2.% (доля) потребителей, ожидавших получения услуги в очереди не более 40 минут.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78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обслуживания.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