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dfcc9" w14:textId="c7df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сведения о поголовье скота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3 июня 2008 года N 213. Зарегистрировано Управлением юстиции Жамбылского района Северо-Казахстанской области 4 июля 2008 N 13-7-88. Утратило силу - постановлением акимата Жамбылского района Северо-Казахстанской области от 2 ноября 2009 года N 264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Жамбылского района Северо-Казахстанской области от 02.11.2009 N 264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 статьей 9-1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 пунктом 2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«Сведения о поголовье скота».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организовать изучение настоящего постановления сотрудниками аппарата и обеспечить его неукоснительное исполнение.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Бибулаев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июня 2008 года № 213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 «Сведения о поголовье скота»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Общее положение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выдаче сведений о поголовье скота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статьи 9-1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мая 1997 года «О государственной статистике».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оказываетcя государственными учреждениями «Аппараты акимов сельских округов», по месту нахождения юридических лиц или по месту жительства физических лиц согласно приложения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 оказания государственной услуги - выдача справки, содержащей сведения о поголовье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подачи электронного запроса для получения государственной услуги - в течение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документов, формирования электронного запроса – 20-30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- 10-15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размещена на веб-сайте акима района: www.zhb.sko.kz, информационных стендах аппаратов акимов сельских округов, а также в официальных источниках информаций.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пять дней в неделю с понедельника по пятницу с 9.00 до 18.00 часов, с перерывом на обед с 13.00 до 14.00 местного времени.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оказания государственной услуги созданы следующие условия: залы ожидания (столы, стулья), отвечающий санитарно-гигиеническим и противопожарным требованиям, образцы для заполнения заявлений, бланков, указатели.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потребителю необходимо предоставить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гражданина Республики Казахстан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заявление установленного образца, выдается аппаратом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Формы заявлений для получения государственной услуги выдаются сотрудниками аппарата акима сельского округа, по месту жительства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Заявления и другие документы, необходимые для получения государственной услуги, сдаются специалистам аппарата акима сельского округа, по адресам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сдачи всех необходимых документов потребитель получает талон, подтверждающий предоставление документов, в котором содержится дата и время подачи заявления, либо ожидает в течений 30 минут для получения сведений о поголовье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Доставка результатов оказания государственной услуги осуществляется при личном посещении. Конечный результат оказания услуги выдается при личном посещении специалистами аппарата акима сельского округа по адресам указанным в приложении 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оказании государственной услуги может быть отказано в случае непредставления заявителем необходимых документов.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сотрудников аппарата акима сельского округа основывается на соблюдении конституционных прав человека, законности при исполнении служебного долга, Кодекса чести государственного служащего и осуществляется на принципах вежливости, ответственности и профессионализма, предоставления исчерпывающей информации, обеспечения ее сохранности, защиты и конфиденциальности.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согласно приложения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государственной услуги, по которым оценивается работа аппарата, ежегодно утверждаются специально созданной рабочей группой.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и оказание содействия в подготовке жалобы разъясняются специалистам аппарата акима сельского округа, по адресам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Жалоба на специалистов аппарата акима сельского округа подается на имя акима сельского округа по адресам указанным в приложении 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акима сельского округа подается на имя акима Жамбылского района в государственное учреждение «Аппарат акима Жамбылского района», по адресу: Северо-Казахстанская область, Жамбылский район, село Пресновка, улица Дружбы 10, телефон 2-12-32, 2-12-33, e-mail: zhambil-akimat@sko.kz.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Документом, подтверждающим принятие жалобы, является талон о принятии заявления, зарегистрированный в журнале регистрации, в котором указываются время и место получения жалобы. О ходе рассмотрения жалобы можно узнать по телефонам, указанным в приложении 1 настоящего стандарта.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Акимы сельских округов: приемные дни - вторник, среда, четверг с 9.00 до 18.00 часов, перерыв с 13.00 до 14.00, прием осуществляется по адресам указанным в приложении 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потребителя размещена на веб-сайте акима района www.zhb.sko.kz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«Сведения о поголовье скота»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3246"/>
        <w:gridCol w:w="4397"/>
        <w:gridCol w:w="2792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государственно-го органа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юридический адрес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-2-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-3-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-4-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Архангельского сельского округа»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Архангелка.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3-45-38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Баянаульского сельского округа»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Баян.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3-54-28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Благовещенского сельского округа»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Благовещенка улица Мира 1.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3-12-33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Жамбылского сельского округа»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Жамбыл.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3-18-21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Железенского сельского округа»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Железное.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2-37-36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Казанского сельского округа»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Казанка.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2-59-36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2-56-36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Каиранкольского сельского округа»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Кайранколь.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3-41-10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3-43-40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Кладбинского сельского округа»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Кладбинка.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2-55-38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Майбалыкского сельского округа»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Святодуховка.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3-34-73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3-34-74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Мирного сельского округа»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Мирное.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2-51-36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2-54-48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Новорыбинского сельского округа»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Новорыбинка.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2-50-36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2-53-36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Озерного сельского округа»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Озерное.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3-31-33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Пресноредутско-го сельского округа»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Пресноредуть.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2-33-81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2-33-48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Первомайского сельского округа»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Буденное.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2-34-61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Пресновского сельского округа»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Пресновка улица Дружбы 19.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2-13-36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Троицкого сельского округа»</w:t>
            </w:r>
          </w:p>
        </w:tc>
        <w:tc>
          <w:tcPr>
            <w:tcW w:w="4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150619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 село Троицкое.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3-47-30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«Сведения о поголовье скота»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Значение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4"/>
        <w:gridCol w:w="2558"/>
        <w:gridCol w:w="2621"/>
        <w:gridCol w:w="2727"/>
      </w:tblGrid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1.2.% (доля) потребителей, ожидавших получения услуги в очереди не более 40 минут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услуги.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обслуживания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