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3c0a" w14:textId="2b13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решения совета опеки и попечительства для сделок, затрагивающих интересы несовершеннолетних детей, являющихся собственниками жилища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3 июня 2008 года N 220. Зарегистрировано Управлением юстиции Жамбылского района Северо-Казахстанской области 4 июля 2008 года N 13-7-93.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пунктом 2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 стандарт оказания государственной услуги «Выдача справок решения совета опеки и попечительства для сделок, затрагивающих интересы несовершеннолетних детей, являющихся собственниками жилища».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образования Жамбылского района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2008 года № 220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«Выдача справок решения совета опеки 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для сделок, затрагивающих интересы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являющихся собственниками жилища»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справок несовершеннолетнему решения совета опеки и попечительства для сделок, затрагивающих интересы несовершеннолетних детей, являющихся собственниками жилища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пункта 3 статьи 13 Закона Республики Казахстан от 16 апреля 1997 года «О жилищных отношениях», подпункта 20) пункта 18 Положения об органах опеки и попечительства Республики Казахстан, утвержденного постановлением Правительства Республики Казахстан от 9 сентября 1999 года № 1346.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«Отдел образования Жамбылского района» (далее - Отдел), расположенное по адресу: индекс 150600, Северо-Казахстанская область Жамбылский район село Пресновка улица Е. Шайкина 30, телефон 2-10-39, e-mail:</w:t>
      </w:r>
      <w:r>
        <w:rPr>
          <w:rFonts w:ascii="Times New Roman"/>
          <w:b w:val="false"/>
          <w:i w:val="false"/>
          <w:color w:val="000000"/>
          <w:sz w:val="28"/>
        </w:rPr>
        <w:t>jambulskpresnroo@mail.ru.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- выдача справок решения совета опеки и попечительства для сделок, затрагивающих интересы несовершеннолетних детей, являющихся собственниками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для получения государственной услуги, подачи электронного запроса для получения государственной услуги -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документов, формирования электронного запроса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о стандарте оказания государственной услуги размещена на информационных стендах Отдела, на веб-сайте акима района </w:t>
      </w:r>
      <w:r>
        <w:rPr>
          <w:rFonts w:ascii="Times New Roman"/>
          <w:b w:val="false"/>
          <w:i w:val="false"/>
          <w:color w:val="000000"/>
          <w:sz w:val="28"/>
        </w:rPr>
        <w:t>www.zhb.sko.kz</w:t>
      </w:r>
      <w:r>
        <w:rPr>
          <w:rFonts w:ascii="Times New Roman"/>
          <w:b w:val="false"/>
          <w:i w:val="false"/>
          <w:color w:val="000000"/>
          <w:sz w:val="28"/>
        </w:rPr>
        <w:t>, а также в официальных источниках информаций.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часов местного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здании Государственного учреждения «Отдел образования Жамбылского района», имеется зал ожидания, места для заполнения документов, имеется стенд с перечнем необходимых документов и образцами их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(паспорт) потребителя. При его отсутствии данный документ можно получить по месту регистрации по адресу: Центр обслуживания населения города Петропавловска по Жамбылскому району, индекс 150600 Северо-Казахстанская область Жамбылский район село Пресновка переулок Горького 10 г, график работы и приема: понедельник-пятница с 9.00 до 18.00 часов без перерыва, в субботу с 10.00 до 13.00 часов местного времени, телефон 2- 29-10;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несовершеннолетнего. При его отсутствии данный документ можно получить в Отделе записи актов гражданского состояния Управления юстиции Жамбылского района по адресу: индекс 150600, Северо-Казахстанская область Жамбылский район село Пресновка переулок Горького 10 г, телефон 2-19-34, график работы и приема: с понедельника по пятницу с 9.00 до 18.30 часов с перерывом на обед с 13.00 до 14.30 часов местного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заявлений выдаются специалистом Отдела по адресу: Северо-Казахстанская область, Жамбылский район, село Пресновка, улица Шайкина, 30, е-mail: </w:t>
      </w:r>
      <w:r>
        <w:rPr>
          <w:rFonts w:ascii="Times New Roman"/>
          <w:b w:val="false"/>
          <w:i w:val="false"/>
          <w:color w:val="000000"/>
          <w:sz w:val="28"/>
        </w:rPr>
        <w:t>jambulskpresnroo@mail.ru.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предоставляются специалисту Отдела образования Жамбылского района адрес: Северо-Казахстанская область, Жамбылский район, село Пресновка, улица Шайкина 30, телефон 2-10-39, e-mail:</w:t>
      </w:r>
      <w:r>
        <w:rPr>
          <w:rFonts w:ascii="Times New Roman"/>
          <w:b w:val="false"/>
          <w:i w:val="false"/>
          <w:color w:val="000000"/>
          <w:sz w:val="28"/>
        </w:rPr>
        <w:t xml:space="preserve"> jambulskpresnroo@mail.ru.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сдавшему, все необходимые документы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государственной услуги направляются почтой или через личное посещение потребителем государственного учреждения «Отдел образования Жамбылского района» по адресу: Северо-Казахстанская область, Жамбылский район, село Пресновка, улица Е. Шайкина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заявителем документов, указанных в пункте 12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По отношению к потребителям Отдел руководствуется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доступное разъяснение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 информации о содержании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согласно приложению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Отдела,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Отдела подается на имя начальника отдела образования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начальника отдела образования Жамбылского района подается на имя акима Жамбылского района в государственное учреждение «Аппарат акима Жамбылского района», по адресу: индекс 150600, Северо-Казахстанская область, Жамбылский район, село Пресновка, улица Дружбы 10, телефон 2-12-32, 2-12-33, e-mail:</w:t>
      </w:r>
      <w:r>
        <w:rPr>
          <w:rFonts w:ascii="Times New Roman"/>
          <w:b w:val="false"/>
          <w:i w:val="false"/>
          <w:color w:val="000000"/>
          <w:sz w:val="28"/>
        </w:rPr>
        <w:t xml:space="preserve"> zhambil-akimat@sko.kz.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 либо нарочно через приемную отдела образования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образования Жамбылского района », адрес: Северо-Казахстанская область, Жамбылский район, село Пресновка, улица Шайкина 30, телефон 2-10-39, e-mail:</w:t>
      </w:r>
      <w:r>
        <w:rPr>
          <w:rFonts w:ascii="Times New Roman"/>
          <w:b w:val="false"/>
          <w:i w:val="false"/>
          <w:color w:val="000000"/>
          <w:sz w:val="28"/>
        </w:rPr>
        <w:t>jambulskpresnroo@mail.ru.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веб-сайте акима района </w:t>
      </w:r>
      <w:r>
        <w:rPr>
          <w:rFonts w:ascii="Times New Roman"/>
          <w:b w:val="false"/>
          <w:i w:val="false"/>
          <w:color w:val="000000"/>
          <w:sz w:val="28"/>
        </w:rPr>
        <w:t>www.zhb.sko.kz.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решения совета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собственниками жилища»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1"/>
        <w:gridCol w:w="2373"/>
        <w:gridCol w:w="2817"/>
        <w:gridCol w:w="2839"/>
      </w:tblGrid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1.2.% (доля) потребителей, ожидавших получения услуги в очереди не более 40 минут.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