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86cd" w14:textId="2d98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предприятиям-работодателям Кызылжарского района по созданию рабочих мест для приема на работу и обеспечению занятости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6 февраля 2008 года N 36. Зарегистрировано Управлением юстиции Кызылжарского района Северо-Казахстанской области 27 февраля 2008 N 13-8-57. Утратило силу - постановлением акимата Кызылжарского района Северо-Казахстанской области от 5 апреля 2013 года N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Кызылжарского района Северо-Казахстанской области от 05.04.2013 N 108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 О местном государственном управлении в Республике Казахстан», в целях обеспечения занятости инвалидов, руководствуясь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39–III «О социальной защите инвалидов в Республике Казахстан» и пунктом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149–II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предприятиям-работодателям квоту по созданию рабочих мест для приема на работу инвалидов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Предприятиям – работодателям, не обеспечившим 3-х процентную квоту занятости от общего количества рабочих мест и включенным в перечень приложения к настоящему постановлению, обеспечить трудоустройство инвалидов, направленных государственным учреждением «Кызылжарским районным отделом занятости и социальных программ».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настоящим постановлением возложить на заместителя акима района Г.Бюрекбаева.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дней с момента опубликования в средствах массовой информации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Мамбетов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 №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2008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953"/>
        <w:gridCol w:w="3073"/>
        <w:gridCol w:w="2353"/>
        <w:gridCol w:w="14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работающих на предприятии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на прием инвали-дов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Рощинский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Г.У.«Аппарат акима Рощинского сельского округа»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«Лесной»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 Зенченко и 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«Сервис-Жарс»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«Кондратовский ОПЛ»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Кондратовская СШ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«Якорь-СК»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«Атай-СК»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