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aba3a" w14:textId="16aba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"Назначение и выплата социальной помощи на зубопротезирование участникам и инвалидам Великой Отечественной войны"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Кызылжарского района Северо-Казахстанской области от 4 февраля 2008 года N 22. Зарегистрировано Управлением юстиции Кызылжарского района Северо-Казахстанской области 5 марта 2008 N 13-8-59. Утратило силу - постановлением акимата Кызылжарского района Северо-Казахстанской области от 4 декабря 2009 года N 392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Утратило силу - постановлением акимата Кызылжарского района Северо-Казахстанской области от 4.12.2009 г. N 392</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561 «Об утверждении реестра государственных услуг, оказываемых физическим и юридическим лицам»,</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Правительства Республики Казахстан от 30 июня 2007 года № 558 «Об утверждении типового стандарта оказания государственной услуги», руководствуясь </w:t>
      </w:r>
      <w:r>
        <w:rPr>
          <w:rFonts w:ascii="Times New Roman"/>
          <w:b w:val="false"/>
          <w:i w:val="false"/>
          <w:color w:val="000000"/>
          <w:sz w:val="28"/>
        </w:rPr>
        <w:t>статьей 31</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23 января 2001 года № 148-11 «О местном государственном управлении в Республике Казахстан»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стандарт оказания государственной услуги «Назначение и выплата социальной помощи на зубопротезирование участниками и инвалидам Великой Отечественной войны»</w:t>
      </w:r>
      <w:r>
        <w:br/>
      </w:r>
      <w:r>
        <w:rPr>
          <w:rFonts w:ascii="Times New Roman"/>
          <w:b w:val="false"/>
          <w:i w:val="false"/>
          <w:color w:val="000000"/>
          <w:sz w:val="28"/>
        </w:rPr>
        <w:t>
</w:t>
      </w:r>
      <w:r>
        <w:rPr>
          <w:rFonts w:ascii="Times New Roman"/>
          <w:b w:val="false"/>
          <w:i w:val="false"/>
          <w:color w:val="000000"/>
          <w:sz w:val="28"/>
        </w:rPr>
        <w:t>
      2. Контроль за настоящим постановлением возложить на заместителя акима района Е.Кадырова.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10 дней с момента опубликования в средствах массовой информации.</w:t>
      </w:r>
    </w:p>
    <w:p>
      <w:pPr>
        <w:spacing w:after="0"/>
        <w:ind w:left="0"/>
        <w:jc w:val="both"/>
      </w:pPr>
      <w:r>
        <w:rPr>
          <w:rFonts w:ascii="Times New Roman"/>
          <w:b w:val="false"/>
          <w:i/>
          <w:color w:val="000000"/>
          <w:sz w:val="28"/>
        </w:rPr>
        <w:t>      Аким района                                Е. Мамбетов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Утверждено</w:t>
      </w:r>
      <w:r>
        <w:br/>
      </w:r>
      <w:r>
        <w:rPr>
          <w:rFonts w:ascii="Times New Roman"/>
          <w:b w:val="false"/>
          <w:i w:val="false"/>
          <w:color w:val="000000"/>
          <w:sz w:val="28"/>
        </w:rPr>
        <w:t>
постановлением акимата</w:t>
      </w:r>
      <w:r>
        <w:br/>
      </w:r>
      <w:r>
        <w:rPr>
          <w:rFonts w:ascii="Times New Roman"/>
          <w:b w:val="false"/>
          <w:i w:val="false"/>
          <w:color w:val="000000"/>
          <w:sz w:val="28"/>
        </w:rPr>
        <w:t>
Кызылжарского района</w:t>
      </w:r>
      <w:r>
        <w:br/>
      </w:r>
      <w:r>
        <w:rPr>
          <w:rFonts w:ascii="Times New Roman"/>
          <w:b w:val="false"/>
          <w:i w:val="false"/>
          <w:color w:val="000000"/>
          <w:sz w:val="28"/>
        </w:rPr>
        <w:t>
от 4 февраля 2007 года № 22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Стандарт</w:t>
      </w:r>
      <w:r>
        <w:br/>
      </w:r>
      <w:r>
        <w:rPr>
          <w:rFonts w:ascii="Times New Roman"/>
          <w:b w:val="false"/>
          <w:i w:val="false"/>
          <w:color w:val="000000"/>
          <w:sz w:val="28"/>
        </w:rPr>
        <w:t>
</w:t>
      </w:r>
      <w:r>
        <w:rPr>
          <w:rFonts w:ascii="Times New Roman"/>
          <w:b/>
          <w:i w:val="false"/>
          <w:color w:val="000080"/>
          <w:sz w:val="28"/>
        </w:rPr>
        <w:t>оказания государственной услуги Назначение и выплата социальной помощи на зубопротезирование участниками и инвалидам Великой Отечественной войны.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1. Определение государственной услуги:</w:t>
      </w:r>
      <w:r>
        <w:br/>
      </w:r>
      <w:r>
        <w:rPr>
          <w:rFonts w:ascii="Times New Roman"/>
          <w:b w:val="false"/>
          <w:i w:val="false"/>
          <w:color w:val="000000"/>
          <w:sz w:val="28"/>
        </w:rPr>
        <w:t>
      Назначение и выплата социальной помощи на зубопротезирование участникам и инвалидам Великой Отечественной войны</w:t>
      </w:r>
      <w:r>
        <w:br/>
      </w:r>
      <w:r>
        <w:rPr>
          <w:rFonts w:ascii="Times New Roman"/>
          <w:b w:val="false"/>
          <w:i w:val="false"/>
          <w:color w:val="000000"/>
          <w:sz w:val="28"/>
        </w:rPr>
        <w:t>
      2. Форма оказываемой государственной услуги:</w:t>
      </w:r>
      <w:r>
        <w:br/>
      </w:r>
      <w:r>
        <w:rPr>
          <w:rFonts w:ascii="Times New Roman"/>
          <w:b w:val="false"/>
          <w:i w:val="false"/>
          <w:color w:val="000000"/>
          <w:sz w:val="28"/>
        </w:rPr>
        <w:t>
      частично автоматизированная</w:t>
      </w:r>
      <w:r>
        <w:br/>
      </w:r>
      <w:r>
        <w:rPr>
          <w:rFonts w:ascii="Times New Roman"/>
          <w:b w:val="false"/>
          <w:i w:val="false"/>
          <w:color w:val="000000"/>
          <w:sz w:val="28"/>
        </w:rPr>
        <w:t>
      (полностью автоматизированная, частично автоматизированная, не автоматизированная)</w:t>
      </w:r>
      <w:r>
        <w:br/>
      </w:r>
      <w:r>
        <w:rPr>
          <w:rFonts w:ascii="Times New Roman"/>
          <w:b w:val="false"/>
          <w:i w:val="false"/>
          <w:color w:val="000000"/>
          <w:sz w:val="28"/>
        </w:rPr>
        <w:t>
      3. Название и статья (пункт) нормативно правового акта (законодательный акт, акт Президента Республики Казахстан, акт Правительства Республики Казахстан), на основании которого оказывается государственная услуга.</w:t>
      </w:r>
      <w:r>
        <w:br/>
      </w:r>
      <w:r>
        <w:rPr>
          <w:rFonts w:ascii="Times New Roman"/>
          <w:b w:val="false"/>
          <w:i w:val="false"/>
          <w:color w:val="000000"/>
          <w:sz w:val="28"/>
        </w:rPr>
        <w:t>
      </w:t>
      </w:r>
      <w:r>
        <w:rPr>
          <w:rFonts w:ascii="Times New Roman"/>
          <w:b w:val="false"/>
          <w:i w:val="false"/>
          <w:color w:val="000000"/>
          <w:sz w:val="28"/>
        </w:rPr>
        <w:t>Пункт 88</w:t>
      </w:r>
      <w:r>
        <w:rPr>
          <w:rFonts w:ascii="Times New Roman"/>
          <w:b w:val="false"/>
          <w:i w:val="false"/>
          <w:color w:val="000000"/>
          <w:sz w:val="28"/>
        </w:rPr>
        <w:t xml:space="preserve"> «Реестр государственных услуг, оказываемых физическим и юридическим лицам»,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561</w:t>
      </w:r>
      <w:r>
        <w:br/>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государственную услугу: Государственное учреждение «Кызылжарский районный отдел занятости и социальных программ»</w:t>
      </w:r>
      <w:r>
        <w:br/>
      </w:r>
      <w:r>
        <w:rPr>
          <w:rFonts w:ascii="Times New Roman"/>
          <w:b w:val="false"/>
          <w:i w:val="false"/>
          <w:color w:val="000000"/>
          <w:sz w:val="28"/>
        </w:rPr>
        <w:t>
      (полное название)</w:t>
      </w:r>
      <w:r>
        <w:br/>
      </w:r>
      <w:r>
        <w:rPr>
          <w:rFonts w:ascii="Times New Roman"/>
          <w:b w:val="false"/>
          <w:i w:val="false"/>
          <w:color w:val="000000"/>
          <w:sz w:val="28"/>
        </w:rPr>
        <w:t>
      с.Бишкуль ул.Спортивная ,2.</w:t>
      </w:r>
      <w:r>
        <w:br/>
      </w:r>
      <w:r>
        <w:rPr>
          <w:rFonts w:ascii="Times New Roman"/>
          <w:b w:val="false"/>
          <w:i w:val="false"/>
          <w:color w:val="000000"/>
          <w:sz w:val="28"/>
        </w:rPr>
        <w:t>
      (место оказания услуги, сайт)</w:t>
      </w:r>
      <w:r>
        <w:br/>
      </w:r>
      <w:r>
        <w:rPr>
          <w:rFonts w:ascii="Times New Roman"/>
          <w:b w:val="false"/>
          <w:i w:val="false"/>
          <w:color w:val="000000"/>
          <w:sz w:val="28"/>
        </w:rPr>
        <w:t>
      5. Форма завершения (результат) оказываемой государственной услуги, которую получит потребитель: Уведомление</w:t>
      </w:r>
      <w:r>
        <w:br/>
      </w:r>
      <w:r>
        <w:rPr>
          <w:rFonts w:ascii="Times New Roman"/>
          <w:b w:val="false"/>
          <w:i w:val="false"/>
          <w:color w:val="000000"/>
          <w:sz w:val="28"/>
        </w:rPr>
        <w:t>
      (справка, разрешение, лицензия, сертификат, свидетельство и т.д.)</w:t>
      </w:r>
      <w:r>
        <w:br/>
      </w:r>
      <w:r>
        <w:rPr>
          <w:rFonts w:ascii="Times New Roman"/>
          <w:b w:val="false"/>
          <w:i w:val="false"/>
          <w:color w:val="000000"/>
          <w:sz w:val="28"/>
        </w:rPr>
        <w:t>
      6. Категория физических и юридических лиц, которым оказывается государственная услуга: Участники и инвалиды Великой Отечественной войны</w:t>
      </w:r>
      <w:r>
        <w:br/>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(с момента регистрации, получения талона, и т.д.), подачи электронного запроса для получения государственной услуги: - до 30 дней;</w:t>
      </w:r>
      <w:r>
        <w:br/>
      </w:r>
      <w:r>
        <w:rPr>
          <w:rFonts w:ascii="Times New Roman"/>
          <w:b w:val="false"/>
          <w:i w:val="false"/>
          <w:color w:val="000000"/>
          <w:sz w:val="28"/>
        </w:rPr>
        <w:t>
      2) максимально допустимое время ожидания в очереди при сдаче необходимых документов (при регистрации, получении талона и т. п.):</w:t>
      </w:r>
      <w:r>
        <w:br/>
      </w:r>
      <w:r>
        <w:rPr>
          <w:rFonts w:ascii="Times New Roman"/>
          <w:b w:val="false"/>
          <w:i w:val="false"/>
          <w:color w:val="000000"/>
          <w:sz w:val="28"/>
        </w:rPr>
        <w:t>
30 минут.</w:t>
      </w:r>
      <w:r>
        <w:br/>
      </w:r>
      <w:r>
        <w:rPr>
          <w:rFonts w:ascii="Times New Roman"/>
          <w:b w:val="false"/>
          <w:i w:val="false"/>
          <w:color w:val="000000"/>
          <w:sz w:val="28"/>
        </w:rPr>
        <w:t>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30 минут.</w:t>
      </w:r>
      <w:r>
        <w:br/>
      </w:r>
      <w:r>
        <w:rPr>
          <w:rFonts w:ascii="Times New Roman"/>
          <w:b w:val="false"/>
          <w:i w:val="false"/>
          <w:color w:val="000000"/>
          <w:sz w:val="28"/>
        </w:rPr>
        <w:t>
      8. 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которую требуется заполнить при оплате стоимости (сбора, платежа) государственной услуги: Бесплатно</w:t>
      </w:r>
      <w:r>
        <w:br/>
      </w:r>
      <w:r>
        <w:rPr>
          <w:rFonts w:ascii="Times New Roman"/>
          <w:b w:val="false"/>
          <w:i w:val="false"/>
          <w:color w:val="000000"/>
          <w:sz w:val="28"/>
        </w:rPr>
        <w:t>
      9. Указать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предоставляющего государственную услугу, или адреса мест оказания государственной услуги:</w:t>
      </w:r>
      <w:r>
        <w:br/>
      </w:r>
      <w:r>
        <w:rPr>
          <w:rFonts w:ascii="Times New Roman"/>
          <w:b w:val="false"/>
          <w:i w:val="false"/>
          <w:color w:val="000000"/>
          <w:sz w:val="28"/>
        </w:rPr>
        <w:t>
      Стенд в холле государственного учреждения «Кызылжарский районный отдел занятости и социальных программ »,адрес с.Бишкуль,ул.Спортивная,2.</w:t>
      </w:r>
      <w:r>
        <w:br/>
      </w:r>
      <w:r>
        <w:rPr>
          <w:rFonts w:ascii="Times New Roman"/>
          <w:b w:val="false"/>
          <w:i w:val="false"/>
          <w:color w:val="000000"/>
          <w:sz w:val="28"/>
        </w:rPr>
        <w:t>
      10. Указать график работы (дни, часы, перерывы), существует ли предварительная запись для получения услуги (указать условия и требования), есть ли ускоренное обслуживание (указать условия и требования):</w:t>
      </w:r>
      <w:r>
        <w:br/>
      </w:r>
      <w:r>
        <w:rPr>
          <w:rFonts w:ascii="Times New Roman"/>
          <w:b w:val="false"/>
          <w:i w:val="false"/>
          <w:color w:val="000000"/>
          <w:sz w:val="28"/>
        </w:rPr>
        <w:t>
      график работы: с понедельника по пятницу, рабочее время с 9 часов до 18 часов, обеденный перерыв с 13 часов до 14 часов.</w:t>
      </w:r>
      <w:r>
        <w:br/>
      </w:r>
      <w:r>
        <w:rPr>
          <w:rFonts w:ascii="Times New Roman"/>
          <w:b w:val="false"/>
          <w:i w:val="false"/>
          <w:color w:val="000000"/>
          <w:sz w:val="28"/>
        </w:rPr>
        <w:t>
      11. Указать условия места предоставления услуги (режим помещения, обеспечение безопасности, условия для людей с ограниченными физическими возможностями, приемлемые условия ожидания и подготовки необходимых документов (зал ожидания, стойка с образцами и т. п.):</w:t>
      </w:r>
      <w:r>
        <w:br/>
      </w:r>
      <w:r>
        <w:rPr>
          <w:rFonts w:ascii="Times New Roman"/>
          <w:b w:val="false"/>
          <w:i w:val="false"/>
          <w:color w:val="000000"/>
          <w:sz w:val="28"/>
        </w:rPr>
        <w:t>
      стандартное помещение, соблюдена пожарная безопасность.</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Порядок оказания государственной услуги</w:t>
      </w:r>
    </w:p>
    <w:p>
      <w:pPr>
        <w:spacing w:after="0"/>
        <w:ind w:left="0"/>
        <w:jc w:val="both"/>
      </w:pPr>
      <w:r>
        <w:rPr>
          <w:rFonts w:ascii="Times New Roman"/>
          <w:b w:val="false"/>
          <w:i w:val="false"/>
          <w:color w:val="000000"/>
          <w:sz w:val="28"/>
        </w:rPr>
        <w:t>      12. Указать перечень необходимых документов и требований, в том числе для лиц, имеющих льготы для получения государственной услуги:</w:t>
      </w:r>
      <w:r>
        <w:br/>
      </w:r>
      <w:r>
        <w:rPr>
          <w:rFonts w:ascii="Times New Roman"/>
          <w:b w:val="false"/>
          <w:i w:val="false"/>
          <w:color w:val="000000"/>
          <w:sz w:val="28"/>
        </w:rPr>
        <w:t>
      1) заявление установленного образца;</w:t>
      </w:r>
      <w:r>
        <w:br/>
      </w:r>
      <w:r>
        <w:rPr>
          <w:rFonts w:ascii="Times New Roman"/>
          <w:b w:val="false"/>
          <w:i w:val="false"/>
          <w:color w:val="000000"/>
          <w:sz w:val="28"/>
        </w:rPr>
        <w:t>
      2) копия удостоверения личности;</w:t>
      </w:r>
      <w:r>
        <w:br/>
      </w:r>
      <w:r>
        <w:rPr>
          <w:rFonts w:ascii="Times New Roman"/>
          <w:b w:val="false"/>
          <w:i w:val="false"/>
          <w:color w:val="000000"/>
          <w:sz w:val="28"/>
        </w:rPr>
        <w:t>
      3) копия удостоверения, подтверждающее статус;</w:t>
      </w:r>
      <w:r>
        <w:br/>
      </w:r>
      <w:r>
        <w:rPr>
          <w:rFonts w:ascii="Times New Roman"/>
          <w:b w:val="false"/>
          <w:i w:val="false"/>
          <w:color w:val="000000"/>
          <w:sz w:val="28"/>
        </w:rPr>
        <w:t>
      4) копия свидетельства о присвоении регистрационного номера</w:t>
      </w:r>
      <w:r>
        <w:br/>
      </w:r>
      <w:r>
        <w:rPr>
          <w:rFonts w:ascii="Times New Roman"/>
          <w:b w:val="false"/>
          <w:i w:val="false"/>
          <w:color w:val="000000"/>
          <w:sz w:val="28"/>
        </w:rPr>
        <w:t>
налогоплательщика;</w:t>
      </w:r>
      <w:r>
        <w:br/>
      </w:r>
      <w:r>
        <w:rPr>
          <w:rFonts w:ascii="Times New Roman"/>
          <w:b w:val="false"/>
          <w:i w:val="false"/>
          <w:color w:val="000000"/>
          <w:sz w:val="28"/>
        </w:rPr>
        <w:t>
      5) счет-фактура;</w:t>
      </w:r>
      <w:r>
        <w:br/>
      </w:r>
      <w:r>
        <w:rPr>
          <w:rFonts w:ascii="Times New Roman"/>
          <w:b w:val="false"/>
          <w:i w:val="false"/>
          <w:color w:val="000000"/>
          <w:sz w:val="28"/>
        </w:rPr>
        <w:t>
      6) книга регистрации граждан;</w:t>
      </w:r>
      <w:r>
        <w:br/>
      </w:r>
      <w:r>
        <w:rPr>
          <w:rFonts w:ascii="Times New Roman"/>
          <w:b w:val="false"/>
          <w:i w:val="false"/>
          <w:color w:val="000000"/>
          <w:sz w:val="28"/>
        </w:rPr>
        <w:t>
      13. Указать ссылку на сайт, либо место выдачи бланков (форм заявлений и т.п.), которые необходимо заполнить для получения государственной услуги:</w:t>
      </w:r>
      <w:r>
        <w:br/>
      </w:r>
      <w:r>
        <w:rPr>
          <w:rFonts w:ascii="Times New Roman"/>
          <w:b w:val="false"/>
          <w:i w:val="false"/>
          <w:color w:val="000000"/>
          <w:sz w:val="28"/>
        </w:rPr>
        <w:t>
      14. Указать ссылку на сайт, либо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w:t>
      </w:r>
      <w:r>
        <w:br/>
      </w:r>
      <w:r>
        <w:rPr>
          <w:rFonts w:ascii="Times New Roman"/>
          <w:b w:val="false"/>
          <w:i w:val="false"/>
          <w:color w:val="000000"/>
          <w:sz w:val="28"/>
        </w:rPr>
        <w:t>
      Государственное учреждение «Кызылжарский районный отдел занятости и социальных программ», адрес: Северо-Казахстанская область, с.Бишкуль, улица Спортивная, 2, кабинеты, 2, телефон 22107</w:t>
      </w:r>
      <w:r>
        <w:rPr>
          <w:rFonts w:ascii="Times New Roman"/>
          <w:b w:val="false"/>
          <w:i/>
          <w:color w:val="000000"/>
          <w:sz w:val="28"/>
        </w:rPr>
        <w:t>.</w:t>
      </w:r>
      <w:r>
        <w:br/>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 Талон.</w:t>
      </w:r>
      <w:r>
        <w:br/>
      </w:r>
      <w:r>
        <w:rPr>
          <w:rFonts w:ascii="Times New Roman"/>
          <w:b w:val="false"/>
          <w:i w:val="false"/>
          <w:color w:val="000000"/>
          <w:sz w:val="28"/>
        </w:rPr>
        <w:t>
      16. Указать полный перечень способов и регламентов доставки результата оказания услуги - электронная почта, через сайт, личное посещение, курьер и т.п.:</w:t>
      </w:r>
      <w:r>
        <w:br/>
      </w:r>
      <w:r>
        <w:rPr>
          <w:rFonts w:ascii="Times New Roman"/>
          <w:b w:val="false"/>
          <w:i w:val="false"/>
          <w:color w:val="000000"/>
          <w:sz w:val="28"/>
        </w:rPr>
        <w:t>
      Личное посещение или через специалиста сельского округа</w:t>
      </w:r>
      <w:r>
        <w:br/>
      </w:r>
      <w:r>
        <w:rPr>
          <w:rFonts w:ascii="Times New Roman"/>
          <w:b w:val="false"/>
          <w:i w:val="false"/>
          <w:color w:val="000000"/>
          <w:sz w:val="28"/>
        </w:rPr>
        <w:t>
      17. Указать полный перечень оснований для приостановления оказания государственной услуги или отказа в предоставлении государственной услуги:</w:t>
      </w:r>
      <w:r>
        <w:br/>
      </w:r>
      <w:r>
        <w:rPr>
          <w:rFonts w:ascii="Times New Roman"/>
          <w:b w:val="false"/>
          <w:i w:val="false"/>
          <w:color w:val="000000"/>
          <w:sz w:val="28"/>
        </w:rPr>
        <w:t>
      Предоставление заведомо ложных сведений и недостоверные сведения документов.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Принципы работы</w:t>
      </w:r>
    </w:p>
    <w:p>
      <w:pPr>
        <w:spacing w:after="0"/>
        <w:ind w:left="0"/>
        <w:jc w:val="both"/>
      </w:pPr>
      <w:r>
        <w:rPr>
          <w:rFonts w:ascii="Times New Roman"/>
          <w:b w:val="false"/>
          <w:i w:val="false"/>
          <w:color w:val="000000"/>
          <w:sz w:val="28"/>
        </w:rPr>
        <w:t>      18. Перечислить принципы работы, которым руководствуется государственный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1) получение полной и подробной информации о порядке предоставления услуги;</w:t>
      </w:r>
      <w:r>
        <w:br/>
      </w:r>
      <w:r>
        <w:rPr>
          <w:rFonts w:ascii="Times New Roman"/>
          <w:b w:val="false"/>
          <w:i w:val="false"/>
          <w:color w:val="000000"/>
          <w:sz w:val="28"/>
        </w:rPr>
        <w:t>
      2) вежливость, ответственность и профессионализм</w:t>
      </w:r>
      <w:r>
        <w:br/>
      </w:r>
      <w:r>
        <w:rPr>
          <w:rFonts w:ascii="Times New Roman"/>
          <w:b w:val="false"/>
          <w:i w:val="false"/>
          <w:color w:val="000000"/>
          <w:sz w:val="28"/>
        </w:rPr>
        <w:t>
      3) бесплатное получение заявления, установленного образца и прилагаемых к нему бланков;</w:t>
      </w:r>
      <w:r>
        <w:br/>
      </w:r>
      <w:r>
        <w:rPr>
          <w:rFonts w:ascii="Times New Roman"/>
          <w:b w:val="false"/>
          <w:i w:val="false"/>
          <w:color w:val="000000"/>
          <w:sz w:val="28"/>
        </w:rPr>
        <w:t>
      4) получение уведомления о принятом решении, в случае отказа в уведомлении будут указаны причины отказа.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Результаты работы</w:t>
      </w:r>
    </w:p>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Порядок обжалования</w:t>
      </w:r>
    </w:p>
    <w:p>
      <w:pPr>
        <w:spacing w:after="0"/>
        <w:ind w:left="0"/>
        <w:jc w:val="both"/>
      </w:pPr>
      <w:r>
        <w:rPr>
          <w:rFonts w:ascii="Times New Roman"/>
          <w:b w:val="false"/>
          <w:i w:val="false"/>
          <w:color w:val="000000"/>
          <w:sz w:val="28"/>
        </w:rPr>
        <w:t>      21. Указать наименование государственного органа, адрес электронной почты, номера телефонов центров обработки вызовов (call-центров),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w:t>
      </w:r>
      <w:r>
        <w:br/>
      </w:r>
      <w:r>
        <w:rPr>
          <w:rFonts w:ascii="Times New Roman"/>
          <w:b w:val="false"/>
          <w:i w:val="false"/>
          <w:color w:val="000000"/>
          <w:sz w:val="28"/>
        </w:rPr>
        <w:t>
      Начальник государственного учреждения «Кызылжарский районный отдел занятости и социальных программ», адрес: Северо-Казахстанская область, с.Бишкуль, улица Спортивная,2, кабинет, 1.</w:t>
      </w:r>
      <w:r>
        <w:br/>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Государственное учреждение «Департамент координации занятости и социальных программ Северо-Казахстанской области», адрес: Северо-Казахстанская область, город Петропавловск, улица Абая, 64, телефон 465648, кабинет № 213.</w:t>
      </w:r>
      <w:r>
        <w:br/>
      </w:r>
      <w:r>
        <w:rPr>
          <w:rFonts w:ascii="Times New Roman"/>
          <w:b w:val="false"/>
          <w:i w:val="false"/>
          <w:color w:val="000000"/>
          <w:sz w:val="28"/>
        </w:rPr>
        <w:t xml:space="preserve">
      23. 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 Талон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Контактная информация</w:t>
      </w:r>
    </w:p>
    <w:p>
      <w:pPr>
        <w:spacing w:after="0"/>
        <w:ind w:left="0"/>
        <w:jc w:val="both"/>
      </w:pPr>
      <w:r>
        <w:rPr>
          <w:rFonts w:ascii="Times New Roman"/>
          <w:b w:val="false"/>
          <w:i w:val="false"/>
          <w:color w:val="000000"/>
          <w:sz w:val="28"/>
        </w:rPr>
        <w:t>      24. Указать контактные данные (сайт, адрес электронной почты, график работы и приема,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w:t>
      </w:r>
      <w:r>
        <w:br/>
      </w:r>
      <w:r>
        <w:rPr>
          <w:rFonts w:ascii="Times New Roman"/>
          <w:b w:val="false"/>
          <w:i w:val="false"/>
          <w:color w:val="000000"/>
          <w:sz w:val="28"/>
        </w:rPr>
        <w:t>
      Начальник государственного учреждения «Кызылжарский районный отдел занятости и социальных программ», адрес: Северо-Казахстанская область, с.Бишкуль, улица Спортивная,2, адрес электронной почты:</w:t>
      </w:r>
      <w:r>
        <w:br/>
      </w:r>
      <w:r>
        <w:rPr>
          <w:rFonts w:ascii="Times New Roman"/>
          <w:b w:val="false"/>
          <w:i w:val="false"/>
          <w:color w:val="000000"/>
          <w:sz w:val="28"/>
        </w:rPr>
        <w:t>
(</w:t>
      </w:r>
      <w:r>
        <w:rPr>
          <w:rFonts w:ascii="Times New Roman"/>
          <w:b w:val="false"/>
          <w:i w:val="false"/>
          <w:color w:val="000000"/>
          <w:sz w:val="28"/>
          <w:u w:val="single"/>
        </w:rPr>
        <w:t>ro kyzil@mail.onlain.kz)</w:t>
      </w:r>
      <w:r>
        <w:rPr>
          <w:rFonts w:ascii="Times New Roman"/>
          <w:b w:val="false"/>
          <w:i w:val="false"/>
          <w:color w:val="000000"/>
          <w:sz w:val="28"/>
        </w:rPr>
        <w:t>, телефон 22107 кабинет № 1.</w:t>
      </w:r>
      <w:r>
        <w:br/>
      </w:r>
      <w:r>
        <w:rPr>
          <w:rFonts w:ascii="Times New Roman"/>
          <w:b w:val="false"/>
          <w:i w:val="false"/>
          <w:color w:val="000000"/>
          <w:sz w:val="28"/>
        </w:rPr>
        <w:t>
      25. Другая полезная информация для потребителя (телефоны центров обработки вызовов, информация о дополнительных услугах и т.д.).</w:t>
      </w:r>
      <w:r>
        <w:br/>
      </w:r>
      <w:r>
        <w:rPr>
          <w:rFonts w:ascii="Times New Roman"/>
          <w:b w:val="false"/>
          <w:i w:val="false"/>
          <w:color w:val="000000"/>
          <w:sz w:val="28"/>
        </w:rPr>
        <w:t>
      Государственное учреждение «Департамент координации занятости и социальных программ Северо-Казахстанской области», адрес: Северо-Казахстанская область, город Петропавловск, улица Абая, 64, телефон 465648, кабинет № 213</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к стандарту</w:t>
      </w:r>
      <w:r>
        <w:br/>
      </w:r>
      <w:r>
        <w:rPr>
          <w:rFonts w:ascii="Times New Roman"/>
          <w:b w:val="false"/>
          <w:i w:val="false"/>
          <w:color w:val="000000"/>
          <w:sz w:val="28"/>
        </w:rPr>
        <w:t>
оказания государственной услуги</w:t>
      </w:r>
      <w:r>
        <w:br/>
      </w:r>
      <w:r>
        <w:rPr>
          <w:rFonts w:ascii="Times New Roman"/>
          <w:b w:val="false"/>
          <w:i w:val="false"/>
          <w:color w:val="000000"/>
          <w:sz w:val="28"/>
        </w:rPr>
        <w:t>
«Назначение и выплата социальной помощи</w:t>
      </w:r>
      <w:r>
        <w:br/>
      </w:r>
      <w:r>
        <w:rPr>
          <w:rFonts w:ascii="Times New Roman"/>
          <w:b w:val="false"/>
          <w:i w:val="false"/>
          <w:color w:val="000000"/>
          <w:sz w:val="28"/>
        </w:rPr>
        <w:t>
на зубопротезирование участниками и</w:t>
      </w:r>
      <w:r>
        <w:br/>
      </w:r>
      <w:r>
        <w:rPr>
          <w:rFonts w:ascii="Times New Roman"/>
          <w:b w:val="false"/>
          <w:i w:val="false"/>
          <w:color w:val="000000"/>
          <w:sz w:val="28"/>
        </w:rPr>
        <w:t>
инвалидам Великой Отечественной войны»</w:t>
      </w:r>
    </w:p>
    <w:p>
      <w:pPr>
        <w:spacing w:after="0"/>
        <w:ind w:left="0"/>
        <w:jc w:val="both"/>
      </w:pPr>
      <w:r>
        <w:rPr>
          <w:rFonts w:ascii="Times New Roman"/>
          <w:b/>
          <w:i w:val="false"/>
          <w:color w:val="000080"/>
          <w:sz w:val="28"/>
        </w:rPr>
        <w:t>Таблица. Значение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9"/>
        <w:gridCol w:w="2450"/>
        <w:gridCol w:w="2044"/>
        <w:gridCol w:w="2227"/>
      </w:tblGrid>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Показатели качества и доступности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Нормативное значение показателя</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Своевременность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Качество</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т.п.)</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Доступность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Процесс обжалования</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 (доля) обоснованных жалоб к общему количеству обслуженных потребителей по данному виду услуг</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Вежливость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