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5e8c5" w14:textId="2b5e8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оказания государственной услуги "Регистрация и постановка на учет безработных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Кызылжарского района Северо-Казахстанской области от 4 февраля 2008 года N 32. Зарегистрировано Управлением юстиции Кызылжарского района Северо-Казахстанской области 5 марта 2008 N 13-8-69. Утратило силу - постановлением акимата Кызылжарского района Северо-Казахстанской области от 4 декабря 2009 года N 392</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Утратило силу - постановлением акимата Кызылжарского района Северо-Казахстанской области от 4.12.2009 г. N 392</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2007 года № 561 «Об утверждении реестра государственных услуг, оказываемых физическим и юридическим лицам»,</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Правительства Республики Казахстан от 30 июня 2007 года № 558 «Об утверждении типового стандарта оказания государственной услуги», руководствуясь </w:t>
      </w:r>
      <w:r>
        <w:rPr>
          <w:rFonts w:ascii="Times New Roman"/>
          <w:b w:val="false"/>
          <w:i w:val="false"/>
          <w:color w:val="000000"/>
          <w:sz w:val="28"/>
        </w:rPr>
        <w:t>статьей 31</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от 23 января 2001 года № 148-11 «О местном государственном управлении в Республике Казахстан»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стандарт оказания государственной услуги «Регистрация и постановка на учет безработных граждан»</w:t>
      </w:r>
      <w:r>
        <w:br/>
      </w:r>
      <w:r>
        <w:rPr>
          <w:rFonts w:ascii="Times New Roman"/>
          <w:b w:val="false"/>
          <w:i w:val="false"/>
          <w:color w:val="000000"/>
          <w:sz w:val="28"/>
        </w:rPr>
        <w:t>
</w:t>
      </w:r>
      <w:r>
        <w:rPr>
          <w:rFonts w:ascii="Times New Roman"/>
          <w:b w:val="false"/>
          <w:i w:val="false"/>
          <w:color w:val="000000"/>
          <w:sz w:val="28"/>
        </w:rPr>
        <w:t>
      2. Контроль за настоящим постановлением возложить на заместителя акима района Е.Кадырова.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10 дней с момента опубликования в средствах массовой информации.</w:t>
      </w:r>
    </w:p>
    <w:p>
      <w:pPr>
        <w:spacing w:after="0"/>
        <w:ind w:left="0"/>
        <w:jc w:val="both"/>
      </w:pPr>
      <w:r>
        <w:rPr>
          <w:rFonts w:ascii="Times New Roman"/>
          <w:b w:val="false"/>
          <w:i/>
          <w:color w:val="000000"/>
          <w:sz w:val="28"/>
        </w:rPr>
        <w:t>      Аким района                                Е. Мамбетов</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Утверждено</w:t>
      </w:r>
      <w:r>
        <w:br/>
      </w:r>
      <w:r>
        <w:rPr>
          <w:rFonts w:ascii="Times New Roman"/>
          <w:b w:val="false"/>
          <w:i w:val="false"/>
          <w:color w:val="000000"/>
          <w:sz w:val="28"/>
        </w:rPr>
        <w:t>
постановлением акимата</w:t>
      </w:r>
      <w:r>
        <w:br/>
      </w:r>
      <w:r>
        <w:rPr>
          <w:rFonts w:ascii="Times New Roman"/>
          <w:b w:val="false"/>
          <w:i w:val="false"/>
          <w:color w:val="000000"/>
          <w:sz w:val="28"/>
        </w:rPr>
        <w:t>
Кызылжарского района</w:t>
      </w:r>
      <w:r>
        <w:br/>
      </w:r>
      <w:r>
        <w:rPr>
          <w:rFonts w:ascii="Times New Roman"/>
          <w:b w:val="false"/>
          <w:i w:val="false"/>
          <w:color w:val="000000"/>
          <w:sz w:val="28"/>
        </w:rPr>
        <w:t>
от 4 февраля 2008 года № 32</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Стандарт</w:t>
      </w:r>
      <w:r>
        <w:br/>
      </w:r>
      <w:r>
        <w:rPr>
          <w:rFonts w:ascii="Times New Roman"/>
          <w:b w:val="false"/>
          <w:i w:val="false"/>
          <w:color w:val="000000"/>
          <w:sz w:val="28"/>
        </w:rPr>
        <w:t>
</w:t>
      </w:r>
      <w:r>
        <w:rPr>
          <w:rFonts w:ascii="Times New Roman"/>
          <w:b/>
          <w:i w:val="false"/>
          <w:color w:val="000080"/>
          <w:sz w:val="28"/>
        </w:rPr>
        <w:t>оказания государственной услуги Регистрация и постановка</w:t>
      </w:r>
      <w:r>
        <w:br/>
      </w:r>
      <w:r>
        <w:rPr>
          <w:rFonts w:ascii="Times New Roman"/>
          <w:b w:val="false"/>
          <w:i w:val="false"/>
          <w:color w:val="000000"/>
          <w:sz w:val="28"/>
        </w:rPr>
        <w:t>
</w:t>
      </w:r>
      <w:r>
        <w:rPr>
          <w:rFonts w:ascii="Times New Roman"/>
          <w:b/>
          <w:i w:val="false"/>
          <w:color w:val="000080"/>
          <w:sz w:val="28"/>
        </w:rPr>
        <w:t>на учет безработных граждан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Общие положения</w:t>
      </w:r>
    </w:p>
    <w:p>
      <w:pPr>
        <w:spacing w:after="0"/>
        <w:ind w:left="0"/>
        <w:jc w:val="both"/>
      </w:pPr>
      <w:r>
        <w:rPr>
          <w:rFonts w:ascii="Times New Roman"/>
          <w:b w:val="false"/>
          <w:i w:val="false"/>
          <w:color w:val="000000"/>
          <w:sz w:val="28"/>
        </w:rPr>
        <w:t>      1. Определение государственной услуги:</w:t>
      </w:r>
      <w:r>
        <w:br/>
      </w:r>
      <w:r>
        <w:rPr>
          <w:rFonts w:ascii="Times New Roman"/>
          <w:b w:val="false"/>
          <w:i w:val="false"/>
          <w:color w:val="000000"/>
          <w:sz w:val="28"/>
        </w:rPr>
        <w:t>
регистрация и постановка на учет безработных граждан</w:t>
      </w:r>
      <w:r>
        <w:br/>
      </w:r>
      <w:r>
        <w:rPr>
          <w:rFonts w:ascii="Times New Roman"/>
          <w:b w:val="false"/>
          <w:i w:val="false"/>
          <w:color w:val="000000"/>
          <w:sz w:val="28"/>
        </w:rPr>
        <w:t>
      (нормативное правовое определение государственной услуги)</w:t>
      </w:r>
      <w:r>
        <w:br/>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(полностью автоматизированная, частично автоматизированная, не автоматизированная)</w:t>
      </w:r>
      <w:r>
        <w:br/>
      </w:r>
      <w:r>
        <w:rPr>
          <w:rFonts w:ascii="Times New Roman"/>
          <w:b w:val="false"/>
          <w:i w:val="false"/>
          <w:color w:val="000000"/>
          <w:sz w:val="28"/>
        </w:rPr>
        <w:t>
      3. Название, статья (пункт) и содержание статьи (пункта) нормативного правового акта, на основании которого оказывается государственная услуга.</w:t>
      </w:r>
      <w:r>
        <w:br/>
      </w:r>
      <w:r>
        <w:rPr>
          <w:rFonts w:ascii="Times New Roman"/>
          <w:b w:val="false"/>
          <w:i w:val="false"/>
          <w:color w:val="000000"/>
          <w:sz w:val="28"/>
        </w:rPr>
        <w:t xml:space="preserve">
      Пункт 6 </w:t>
      </w:r>
      <w:r>
        <w:rPr>
          <w:rFonts w:ascii="Times New Roman"/>
          <w:b w:val="false"/>
          <w:i w:val="false"/>
          <w:color w:val="000000"/>
          <w:sz w:val="28"/>
        </w:rPr>
        <w:t>статьи 15</w:t>
      </w:r>
      <w:r>
        <w:rPr>
          <w:rFonts w:ascii="Times New Roman"/>
          <w:b w:val="false"/>
          <w:i w:val="false"/>
          <w:color w:val="000000"/>
          <w:sz w:val="28"/>
        </w:rPr>
        <w:t xml:space="preserve"> «Регистрация безработных» Закона Республики Казахстан «О занятости населения» от 23 января 2001 года № 149 «Уполномоченный орган не позднее десяти календарных дней со дня предъявления документов, указанных в пунктах 2, 3, 4 и 5 настоящей статьи, регистрирует обратившихся лиц в качестве безработных по месту их жительства путем занесения сведений в карточку персонального учета (компьютерная база данных), форма которой утверждается центральным исполнительным органом».</w:t>
      </w:r>
      <w:r>
        <w:br/>
      </w:r>
      <w:r>
        <w:rPr>
          <w:rFonts w:ascii="Times New Roman"/>
          <w:b w:val="false"/>
          <w:i w:val="false"/>
          <w:color w:val="000000"/>
          <w:sz w:val="28"/>
        </w:rPr>
        <w:t>
      4. Наименование государственного органа, государственного учреждения или иных субъектов, предоставляющих данную государственную услугу: ГУ «Кызылжарский отдел занятости и социальных программ»</w:t>
      </w:r>
      <w:r>
        <w:br/>
      </w:r>
      <w:r>
        <w:rPr>
          <w:rFonts w:ascii="Times New Roman"/>
          <w:b w:val="false"/>
          <w:i w:val="false"/>
          <w:color w:val="000000"/>
          <w:sz w:val="28"/>
        </w:rPr>
        <w:t>
      (полное наименование)</w:t>
      </w:r>
      <w:r>
        <w:br/>
      </w:r>
      <w:r>
        <w:rPr>
          <w:rFonts w:ascii="Times New Roman"/>
          <w:b w:val="false"/>
          <w:i w:val="false"/>
          <w:color w:val="000000"/>
          <w:sz w:val="28"/>
        </w:rPr>
        <w:t>
      5. Форма завершения (результат) оказываемой государственной услуги, которую получит потребитель:</w:t>
      </w:r>
      <w:r>
        <w:br/>
      </w:r>
      <w:r>
        <w:rPr>
          <w:rFonts w:ascii="Times New Roman"/>
          <w:b w:val="false"/>
          <w:i w:val="false"/>
          <w:color w:val="000000"/>
          <w:sz w:val="28"/>
        </w:rPr>
        <w:t>
      карточка персонального учета</w:t>
      </w:r>
      <w:r>
        <w:br/>
      </w:r>
      <w:r>
        <w:rPr>
          <w:rFonts w:ascii="Times New Roman"/>
          <w:b w:val="false"/>
          <w:i w:val="false"/>
          <w:color w:val="000000"/>
          <w:sz w:val="28"/>
        </w:rPr>
        <w:t>
      (справка, разрешение, лицензия, сертификат, свидетельство и т.д.)</w:t>
      </w:r>
      <w:r>
        <w:br/>
      </w:r>
      <w:r>
        <w:rPr>
          <w:rFonts w:ascii="Times New Roman"/>
          <w:b w:val="false"/>
          <w:i w:val="false"/>
          <w:color w:val="000000"/>
          <w:sz w:val="28"/>
        </w:rPr>
        <w:t>
      6. Категория физических и юридических лиц, которым оказывается государственная услуга:</w:t>
      </w:r>
      <w:r>
        <w:br/>
      </w:r>
      <w:r>
        <w:rPr>
          <w:rFonts w:ascii="Times New Roman"/>
          <w:b w:val="false"/>
          <w:i w:val="false"/>
          <w:color w:val="000000"/>
          <w:sz w:val="28"/>
        </w:rPr>
        <w:t>
      гражданам Республики Казахстан, иностранцам и лицам без гражданства, имеющим вид на жительство иностранца в Республике Казахстан и удостоверение лица без гражданства с отметкой о регистрации в органах внутренних дел, оралманам, имеющим удостоверение оралмана, выданное территориальными органами уполномоченного органа по вопросам миграции населения.</w:t>
      </w:r>
      <w:r>
        <w:br/>
      </w:r>
      <w:r>
        <w:rPr>
          <w:rFonts w:ascii="Times New Roman"/>
          <w:b w:val="false"/>
          <w:i w:val="false"/>
          <w:color w:val="000000"/>
          <w:sz w:val="28"/>
        </w:rPr>
        <w:t>
      7. Сроки ограничений по времени при оказании государственной услуги:</w:t>
      </w:r>
      <w:r>
        <w:br/>
      </w:r>
      <w:r>
        <w:rPr>
          <w:rFonts w:ascii="Times New Roman"/>
          <w:b w:val="false"/>
          <w:i w:val="false"/>
          <w:color w:val="000000"/>
          <w:sz w:val="28"/>
        </w:rPr>
        <w:t>
      не позднее десяти календарных дней со дня предъявления документов.</w:t>
      </w:r>
      <w:r>
        <w:br/>
      </w:r>
      <w:r>
        <w:rPr>
          <w:rFonts w:ascii="Times New Roman"/>
          <w:b w:val="false"/>
          <w:i w:val="false"/>
          <w:color w:val="000000"/>
          <w:sz w:val="28"/>
        </w:rPr>
        <w:t>
      8. Указать платность или бесплатность оказания государственной услуги. В случае платности указать стоимость, формы оплаты, необходимые формы документа (квитанции), которую требуется заполнить при оплате стоимости (сбора платежа) государственной услуги.</w:t>
      </w:r>
      <w:r>
        <w:br/>
      </w:r>
      <w:r>
        <w:rPr>
          <w:rFonts w:ascii="Times New Roman"/>
          <w:b w:val="false"/>
          <w:i w:val="false"/>
          <w:color w:val="000000"/>
          <w:sz w:val="28"/>
        </w:rPr>
        <w:t>
      Государственная услуга оказывается бесплатно.</w:t>
      </w:r>
      <w:r>
        <w:br/>
      </w:r>
      <w:r>
        <w:rPr>
          <w:rFonts w:ascii="Times New Roman"/>
          <w:b w:val="false"/>
          <w:i w:val="false"/>
          <w:color w:val="000000"/>
          <w:sz w:val="28"/>
        </w:rPr>
        <w:t>
      9. Указать места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 Это должна быть ссылка на источник официального опубликования стандарта, ссылка на сайт государственного органа, государственного учреждения или иного субъекта, предоставляющего государственную услугу, или адреса мест оказания государственной услуги.</w:t>
      </w:r>
      <w:r>
        <w:br/>
      </w:r>
      <w:r>
        <w:rPr>
          <w:rFonts w:ascii="Times New Roman"/>
          <w:b w:val="false"/>
          <w:i w:val="false"/>
          <w:color w:val="000000"/>
          <w:sz w:val="28"/>
        </w:rPr>
        <w:t>
      ГУ «Кызылжарский отдел занятости и социальных программ», адрес: Северо-Казахстанская область, с. Бишкуль, улица Спортивная, 2.</w:t>
      </w:r>
      <w:r>
        <w:br/>
      </w:r>
      <w:r>
        <w:rPr>
          <w:rFonts w:ascii="Times New Roman"/>
          <w:b w:val="false"/>
          <w:i w:val="false"/>
          <w:color w:val="000000"/>
          <w:sz w:val="28"/>
        </w:rPr>
        <w:t>
      10. Указать график работы (дни, часы, перерывы), существует ли предварительная запись для получения услуги (указать условия и требования), есть ли ускоренное обслуживание (указать условия и требования).</w:t>
      </w:r>
      <w:r>
        <w:br/>
      </w:r>
      <w:r>
        <w:rPr>
          <w:rFonts w:ascii="Times New Roman"/>
          <w:b w:val="false"/>
          <w:i w:val="false"/>
          <w:color w:val="000000"/>
          <w:sz w:val="28"/>
        </w:rPr>
        <w:t>
      График работы: вторник, среда, четверг, пятница с 9.00. часов до 18.00. часов, перерыв с 13.00. часов до 14.00. часов.</w:t>
      </w:r>
      <w:r>
        <w:br/>
      </w:r>
      <w:r>
        <w:rPr>
          <w:rFonts w:ascii="Times New Roman"/>
          <w:b w:val="false"/>
          <w:i w:val="false"/>
          <w:color w:val="000000"/>
          <w:sz w:val="28"/>
        </w:rPr>
        <w:t>
      11. Указать условия места предоставления услуги (режим помещения, обеспечение безопасности, условия для людей с ограниченными физическими возможностями, приемлемые условия ожидания и подготовки необходимых документов (зал ожидания, стойка с образцами и т.п.).</w:t>
      </w:r>
      <w:r>
        <w:br/>
      </w:r>
      <w:r>
        <w:rPr>
          <w:rFonts w:ascii="Times New Roman"/>
          <w:b w:val="false"/>
          <w:i w:val="false"/>
          <w:color w:val="000000"/>
          <w:sz w:val="28"/>
        </w:rPr>
        <w:t>
      Условия места предоставления услуги - зал ожидания, места для сидения.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Порядок оказания государственной услуги</w:t>
      </w:r>
    </w:p>
    <w:p>
      <w:pPr>
        <w:spacing w:after="0"/>
        <w:ind w:left="0"/>
        <w:jc w:val="both"/>
      </w:pPr>
      <w:r>
        <w:rPr>
          <w:rFonts w:ascii="Times New Roman"/>
          <w:b w:val="false"/>
          <w:i w:val="false"/>
          <w:color w:val="000000"/>
          <w:sz w:val="28"/>
        </w:rPr>
        <w:t>      12. Указать перечень необходимых документов и требований (например, наличие электронной цифровой подписи заявителя), в том числе для лиц, имеющих льготы, для получения государственной услуги:</w:t>
      </w:r>
      <w:r>
        <w:br/>
      </w:r>
      <w:r>
        <w:rPr>
          <w:rFonts w:ascii="Times New Roman"/>
          <w:b w:val="false"/>
          <w:i w:val="false"/>
          <w:color w:val="000000"/>
          <w:sz w:val="28"/>
        </w:rPr>
        <w:t>
      1) удостоверение личности (паспорт);</w:t>
      </w:r>
      <w:r>
        <w:br/>
      </w:r>
      <w:r>
        <w:rPr>
          <w:rFonts w:ascii="Times New Roman"/>
          <w:b w:val="false"/>
          <w:i w:val="false"/>
          <w:color w:val="000000"/>
          <w:sz w:val="28"/>
        </w:rPr>
        <w:t>
      2) документ, подтверждающий трудовую деятельность;</w:t>
      </w:r>
      <w:r>
        <w:br/>
      </w:r>
      <w:r>
        <w:rPr>
          <w:rFonts w:ascii="Times New Roman"/>
          <w:b w:val="false"/>
          <w:i w:val="false"/>
          <w:color w:val="000000"/>
          <w:sz w:val="28"/>
        </w:rPr>
        <w:t>
      3) сведения о полученных доходах (носят заявительный характер);</w:t>
      </w:r>
      <w:r>
        <w:br/>
      </w:r>
      <w:r>
        <w:rPr>
          <w:rFonts w:ascii="Times New Roman"/>
          <w:b w:val="false"/>
          <w:i w:val="false"/>
          <w:color w:val="000000"/>
          <w:sz w:val="28"/>
        </w:rPr>
        <w:t>
      4) иностранцы и лица без гражданства предоставляют вид на жительство иностранца в Республике Казахстан и удостоверение лица без гражданства с отметкой о регистрации в органах внутренних дел;</w:t>
      </w:r>
      <w:r>
        <w:br/>
      </w:r>
      <w:r>
        <w:rPr>
          <w:rFonts w:ascii="Times New Roman"/>
          <w:b w:val="false"/>
          <w:i w:val="false"/>
          <w:color w:val="000000"/>
          <w:sz w:val="28"/>
        </w:rPr>
        <w:t>
      5) оралманы предоставляют удостоверение оралмана, выданное территориальными органами уполномоченного органа по вопросам миграции населения;</w:t>
      </w:r>
      <w:r>
        <w:br/>
      </w:r>
      <w:r>
        <w:rPr>
          <w:rFonts w:ascii="Times New Roman"/>
          <w:b w:val="false"/>
          <w:i w:val="false"/>
          <w:color w:val="000000"/>
          <w:sz w:val="28"/>
        </w:rPr>
        <w:t>
      6) карточка персонального учета (компьютерная база данных);</w:t>
      </w:r>
      <w:r>
        <w:br/>
      </w:r>
      <w:r>
        <w:rPr>
          <w:rFonts w:ascii="Times New Roman"/>
          <w:b w:val="false"/>
          <w:i w:val="false"/>
          <w:color w:val="000000"/>
          <w:sz w:val="28"/>
        </w:rPr>
        <w:t>
      ГУ «Кызылжарский отдел занятости и социальных программ», график работы и приема: вторник, среда, четверг, пятница с 9.00. часов до 18.00. часов, перерыв с 13.00. часов до 14.00. часов, адрес: Северо-Казахстанская область, с. Бишкуль улица Спортивная, 2, кабинеты № 1, № 4, телефоны: 2-16-50; 2-16-84.</w:t>
      </w:r>
      <w:r>
        <w:br/>
      </w:r>
      <w:r>
        <w:rPr>
          <w:rFonts w:ascii="Times New Roman"/>
          <w:b w:val="false"/>
          <w:i w:val="false"/>
          <w:color w:val="000000"/>
          <w:sz w:val="28"/>
        </w:rPr>
        <w:t>
      13. Указать ссылку на сайт, либо место выдачи бланков (форм заявлений и т.п.), которые необходимо заполнить для получения государственной услуги.</w:t>
      </w:r>
      <w:r>
        <w:br/>
      </w:r>
      <w:r>
        <w:rPr>
          <w:rFonts w:ascii="Times New Roman"/>
          <w:b w:val="false"/>
          <w:i w:val="false"/>
          <w:color w:val="000000"/>
          <w:sz w:val="28"/>
        </w:rPr>
        <w:t>
      Все необходимые бланки заявлений находятся у специалиста приемной.</w:t>
      </w:r>
      <w:r>
        <w:br/>
      </w:r>
      <w:r>
        <w:rPr>
          <w:rFonts w:ascii="Times New Roman"/>
          <w:b w:val="false"/>
          <w:i w:val="false"/>
          <w:color w:val="000000"/>
          <w:sz w:val="28"/>
        </w:rPr>
        <w:t>
      14. Указать ссылку на сайт, либо адрес и номер кабинета ответственного лица, которому сдаются заполненные бланки, формы, заявления и другие документы, необходимые для получения государственной услуги.</w:t>
      </w:r>
      <w:r>
        <w:br/>
      </w:r>
      <w:r>
        <w:rPr>
          <w:rFonts w:ascii="Times New Roman"/>
          <w:b w:val="false"/>
          <w:i w:val="false"/>
          <w:color w:val="000000"/>
          <w:sz w:val="28"/>
        </w:rPr>
        <w:t>
      Документы, необходимые для получения государственной услуги сдаются в ГУ «Кызылжарский отдел занятости и социальных программ», адрес: Северо-Казахстанская область, с.Бишкуль, улица Спортивная, 2, кабинет № 1 ,4.</w:t>
      </w:r>
      <w:r>
        <w:br/>
      </w:r>
      <w:r>
        <w:rPr>
          <w:rFonts w:ascii="Times New Roman"/>
          <w:b w:val="false"/>
          <w:i w:val="false"/>
          <w:color w:val="000000"/>
          <w:sz w:val="28"/>
        </w:rPr>
        <w:t>
      15. Указать наименование и форму документа, подтверждающего, что потребитель сдал все необходимые документы для получения государственной услуги, в котором содержится дата получения потребителем государственной услуги.</w:t>
      </w:r>
      <w:r>
        <w:br/>
      </w:r>
      <w:r>
        <w:rPr>
          <w:rFonts w:ascii="Times New Roman"/>
          <w:b w:val="false"/>
          <w:i w:val="false"/>
          <w:color w:val="000000"/>
          <w:sz w:val="28"/>
        </w:rPr>
        <w:t>
      После предъявления всех необходимых документов для получения государственной услуги, потребителю государственной услуги выдается талон с указанием даты принятия и срока исполнения.</w:t>
      </w:r>
      <w:r>
        <w:br/>
      </w:r>
      <w:r>
        <w:rPr>
          <w:rFonts w:ascii="Times New Roman"/>
          <w:b w:val="false"/>
          <w:i w:val="false"/>
          <w:color w:val="000000"/>
          <w:sz w:val="28"/>
        </w:rPr>
        <w:t>
      16. Указать полный перечень способов и регламентов доставки результата оказания услуги - электронная почта, через сайт, личное посещение, курьер и т.п.</w:t>
      </w:r>
      <w:r>
        <w:br/>
      </w:r>
      <w:r>
        <w:rPr>
          <w:rFonts w:ascii="Times New Roman"/>
          <w:b w:val="false"/>
          <w:i w:val="false"/>
          <w:color w:val="000000"/>
          <w:sz w:val="28"/>
        </w:rPr>
        <w:t>
      Личное посещение.</w:t>
      </w:r>
      <w:r>
        <w:br/>
      </w:r>
      <w:r>
        <w:rPr>
          <w:rFonts w:ascii="Times New Roman"/>
          <w:b w:val="false"/>
          <w:i w:val="false"/>
          <w:color w:val="000000"/>
          <w:sz w:val="28"/>
        </w:rPr>
        <w:t>
      Указать ссылку на сайт, либо адрес и номер кабинета ответственного лица, который выдает конечный результат оказания услуги.</w:t>
      </w:r>
      <w:r>
        <w:br/>
      </w:r>
      <w:r>
        <w:rPr>
          <w:rFonts w:ascii="Times New Roman"/>
          <w:b w:val="false"/>
          <w:i w:val="false"/>
          <w:color w:val="000000"/>
          <w:sz w:val="28"/>
        </w:rPr>
        <w:t>
      Северо-Казахстанская область, с. Бишкуль, улица Спортивная, 2, кабинеты № 1, № 4.</w:t>
      </w:r>
      <w:r>
        <w:br/>
      </w:r>
      <w:r>
        <w:rPr>
          <w:rFonts w:ascii="Times New Roman"/>
          <w:b w:val="false"/>
          <w:i w:val="false"/>
          <w:color w:val="000000"/>
          <w:sz w:val="28"/>
        </w:rPr>
        <w:t>
      17. Указать полный перечень оснований для приостановления оказания государственной услуги или отказа в предоставлении государственной услуги.</w:t>
      </w:r>
      <w:r>
        <w:br/>
      </w:r>
      <w:r>
        <w:rPr>
          <w:rFonts w:ascii="Times New Roman"/>
          <w:b w:val="false"/>
          <w:i w:val="false"/>
          <w:color w:val="000000"/>
          <w:sz w:val="28"/>
        </w:rPr>
        <w:t>
      1) отсутствие документов, необходимых для регистрации в качестве безработного;</w:t>
      </w:r>
      <w:r>
        <w:br/>
      </w:r>
      <w:r>
        <w:rPr>
          <w:rFonts w:ascii="Times New Roman"/>
          <w:b w:val="false"/>
          <w:i w:val="false"/>
          <w:color w:val="000000"/>
          <w:sz w:val="28"/>
        </w:rPr>
        <w:t xml:space="preserve">
      2) отнесения к категории занятых в соответствии со </w:t>
      </w:r>
      <w:r>
        <w:rPr>
          <w:rFonts w:ascii="Times New Roman"/>
          <w:b w:val="false"/>
          <w:i w:val="false"/>
          <w:color w:val="000000"/>
          <w:sz w:val="28"/>
        </w:rPr>
        <w:t>статьей 2</w:t>
      </w:r>
      <w:r>
        <w:rPr>
          <w:rFonts w:ascii="Times New Roman"/>
          <w:b w:val="false"/>
          <w:i w:val="false"/>
          <w:color w:val="000000"/>
          <w:sz w:val="28"/>
        </w:rPr>
        <w:t xml:space="preserve"> «Занятое население» Закона Республики Казахстан «О занятости населения» от 23 января 2001 года № 149.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Принципы работы</w:t>
      </w:r>
    </w:p>
    <w:p>
      <w:pPr>
        <w:spacing w:after="0"/>
        <w:ind w:left="0"/>
        <w:jc w:val="both"/>
      </w:pPr>
      <w:r>
        <w:rPr>
          <w:rFonts w:ascii="Times New Roman"/>
          <w:b w:val="false"/>
          <w:i w:val="false"/>
          <w:color w:val="000000"/>
          <w:sz w:val="28"/>
        </w:rPr>
        <w:t>      18. Перечислить принципы работы, которыми руководствуется государственный орган по отношению к потребителю услуг (вежливость, исчерпывающая информация об оказываемой государственной услуге, обеспечение сохранности, защиты и конфиденциальности информации о содержании документов потребителя, обеспечение сохранности документов, которые потребитель не получил в установленные сроки).</w:t>
      </w:r>
      <w:r>
        <w:br/>
      </w:r>
      <w:r>
        <w:rPr>
          <w:rFonts w:ascii="Times New Roman"/>
          <w:b w:val="false"/>
          <w:i w:val="false"/>
          <w:color w:val="000000"/>
          <w:sz w:val="28"/>
        </w:rPr>
        <w:t>
      1) получение полной и подробной информации о порядке регистрации и постановки на учет в качестве безработного;</w:t>
      </w:r>
      <w:r>
        <w:br/>
      </w:r>
      <w:r>
        <w:rPr>
          <w:rFonts w:ascii="Times New Roman"/>
          <w:b w:val="false"/>
          <w:i w:val="false"/>
          <w:color w:val="000000"/>
          <w:sz w:val="28"/>
        </w:rPr>
        <w:t>
      2) обеспечение сохранности, защиты и конфиденциальности информации о содержании документов потребителя, обеспечение сохранности документов, которые потребитель не получил в установленные сроки;</w:t>
      </w:r>
      <w:r>
        <w:br/>
      </w:r>
      <w:r>
        <w:rPr>
          <w:rFonts w:ascii="Times New Roman"/>
          <w:b w:val="false"/>
          <w:i w:val="false"/>
          <w:color w:val="000000"/>
          <w:sz w:val="28"/>
        </w:rPr>
        <w:t>
      3) вежливость, ответственность и профессионализм специалистов.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Результаты работы</w:t>
      </w:r>
    </w:p>
    <w:p>
      <w:pPr>
        <w:spacing w:after="0"/>
        <w:ind w:left="0"/>
        <w:jc w:val="both"/>
      </w:pPr>
      <w:r>
        <w:rPr>
          <w:rFonts w:ascii="Times New Roman"/>
          <w:b w:val="false"/>
          <w:i w:val="false"/>
          <w:color w:val="000000"/>
          <w:sz w:val="28"/>
        </w:rPr>
        <w:t xml:space="preserve">      19. Результаты оказания государственной услуги потребителям измеряются показателями качества и доступности, которые указаны в </w:t>
      </w:r>
      <w:r>
        <w:rPr>
          <w:rFonts w:ascii="Times New Roman"/>
          <w:b w:val="false"/>
          <w:i w:val="false"/>
          <w:color w:val="000000"/>
          <w:sz w:val="28"/>
        </w:rPr>
        <w:t>приложении</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20. Целевые значения показателей качества и доступности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специально созданными рабочими группами.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Порядок обжалования</w:t>
      </w:r>
    </w:p>
    <w:p>
      <w:pPr>
        <w:spacing w:after="0"/>
        <w:ind w:left="0"/>
        <w:jc w:val="both"/>
      </w:pPr>
      <w:r>
        <w:rPr>
          <w:rFonts w:ascii="Times New Roman"/>
          <w:b w:val="false"/>
          <w:i w:val="false"/>
          <w:color w:val="000000"/>
          <w:sz w:val="28"/>
        </w:rPr>
        <w:t>      21. Указать наименование государственного органа, адрес электронной почты, номера телефонов центров обработки вызовов (call-центров), либо номер кабинета должностного лица, который разъясняет порядок обжалования действия (бездействия) уполномоченных должностных лиц и оказывает содействие в подготовке жалобы.</w:t>
      </w:r>
      <w:r>
        <w:br/>
      </w:r>
      <w:r>
        <w:rPr>
          <w:rFonts w:ascii="Times New Roman"/>
          <w:b w:val="false"/>
          <w:i w:val="false"/>
          <w:color w:val="000000"/>
          <w:sz w:val="28"/>
        </w:rPr>
        <w:t>
      ГУ «Кызылжарский отдел занятости и социальных программ», адрес: Северо-Казахстанская область, с. Бишкуль, улица Спортивная, 2, кабинет № 1, телефон: 2-16-50, адрес электронной почты:</w:t>
      </w:r>
      <w:r>
        <w:br/>
      </w:r>
      <w:r>
        <w:rPr>
          <w:rFonts w:ascii="Times New Roman"/>
          <w:b w:val="false"/>
          <w:i w:val="false"/>
          <w:color w:val="000000"/>
          <w:sz w:val="28"/>
        </w:rPr>
        <w:t>
      Начальник ОЗ и СП.</w:t>
      </w:r>
      <w:r>
        <w:br/>
      </w:r>
      <w:r>
        <w:rPr>
          <w:rFonts w:ascii="Times New Roman"/>
          <w:b w:val="false"/>
          <w:i w:val="false"/>
          <w:color w:val="000000"/>
          <w:sz w:val="28"/>
        </w:rPr>
        <w:t>
      22. Указать наименование государственного органа, адрес электронной почты, либо номер кабинета должностного лица, которому подается жалоба.</w:t>
      </w:r>
      <w:r>
        <w:br/>
      </w:r>
      <w:r>
        <w:rPr>
          <w:rFonts w:ascii="Times New Roman"/>
          <w:b w:val="false"/>
          <w:i w:val="false"/>
          <w:color w:val="000000"/>
          <w:sz w:val="28"/>
        </w:rPr>
        <w:t>
      Подается:</w:t>
      </w:r>
      <w:r>
        <w:br/>
      </w:r>
      <w:r>
        <w:rPr>
          <w:rFonts w:ascii="Times New Roman"/>
          <w:b w:val="false"/>
          <w:i w:val="false"/>
          <w:color w:val="000000"/>
          <w:sz w:val="28"/>
        </w:rPr>
        <w:t>
      1) начальнику или заместителю начальника ГУ «Кызылжарский отдел занятости и социальных программ», адрес: Северо-Казахстанская область, с.Бишкуль, улица Спортивная, 2, кабинет № 1, телефоны: 2-16-50, адрес электронной почты:</w:t>
      </w:r>
      <w:r>
        <w:br/>
      </w:r>
      <w:r>
        <w:rPr>
          <w:rFonts w:ascii="Times New Roman"/>
          <w:b w:val="false"/>
          <w:i w:val="false"/>
          <w:color w:val="000000"/>
          <w:sz w:val="28"/>
        </w:rPr>
        <w:t>
      2) вышестоящие организации;</w:t>
      </w:r>
      <w:r>
        <w:br/>
      </w:r>
      <w:r>
        <w:rPr>
          <w:rFonts w:ascii="Times New Roman"/>
          <w:b w:val="false"/>
          <w:i w:val="false"/>
          <w:color w:val="000000"/>
          <w:sz w:val="28"/>
        </w:rPr>
        <w:t>
      3) суд.</w:t>
      </w:r>
      <w:r>
        <w:br/>
      </w:r>
      <w:r>
        <w:rPr>
          <w:rFonts w:ascii="Times New Roman"/>
          <w:b w:val="false"/>
          <w:i w:val="false"/>
          <w:color w:val="000000"/>
          <w:sz w:val="28"/>
        </w:rPr>
        <w:t>
      23. Указать наименование документа, подтверждающего принятие жалобы и предусматривающего срок и место получения ответа на поданную жалобу, контактные данные должностных лиц, у которых можно узнать о ходе рассмотрения жалобы.</w:t>
      </w:r>
      <w:r>
        <w:br/>
      </w:r>
      <w:r>
        <w:rPr>
          <w:rFonts w:ascii="Times New Roman"/>
          <w:b w:val="false"/>
          <w:i w:val="false"/>
          <w:color w:val="000000"/>
          <w:sz w:val="28"/>
        </w:rPr>
        <w:t>
      Талон о принятии обращения, журнал регистрации обращений граждан. Место получения ответа на жалобу – ГУ «Кызылжарский отдел занятости и социальных программ», адрес: Северо-Казахстанская область, с. Бишкуль, улица Спортивная, 2, кабинет № 1, телефон: 2-16-50.</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Контактная информация</w:t>
      </w:r>
    </w:p>
    <w:p>
      <w:pPr>
        <w:spacing w:after="0"/>
        <w:ind w:left="0"/>
        <w:jc w:val="both"/>
      </w:pPr>
      <w:r>
        <w:rPr>
          <w:rFonts w:ascii="Times New Roman"/>
          <w:b w:val="false"/>
          <w:i w:val="false"/>
          <w:color w:val="000000"/>
          <w:sz w:val="28"/>
        </w:rPr>
        <w:t>      24. Указать контактные данные (сайт, адрес электронной почты, график работы и приема, адрес, телефоны) руководителя государственного органа, учреждения или иного субъекта, непосредственно оказывающего государственную услугу, его заместителей и вышестоящей организации.</w:t>
      </w:r>
      <w:r>
        <w:br/>
      </w:r>
      <w:r>
        <w:rPr>
          <w:rFonts w:ascii="Times New Roman"/>
          <w:b w:val="false"/>
          <w:i w:val="false"/>
          <w:color w:val="000000"/>
          <w:sz w:val="28"/>
        </w:rPr>
        <w:t>
      Начальник государственного учреждения «Кызылжарского отдел занятости и социальных программа», адрес: Северо-Казахстанская область, с. Бишкуль, улица Спортивная, 2, кабинет № 1, телефон: 2-16-50, адрес электронной почты:</w:t>
      </w:r>
      <w:r>
        <w:br/>
      </w:r>
      <w:r>
        <w:rPr>
          <w:rFonts w:ascii="Times New Roman"/>
          <w:b w:val="false"/>
          <w:i w:val="false"/>
          <w:color w:val="000000"/>
          <w:sz w:val="28"/>
        </w:rPr>
        <w:t>
      25. Другая полезная информация для потребителя (телефоны центров обработки вызовов, информация о дополнительных услугах и т.д.).</w:t>
      </w:r>
      <w:r>
        <w:br/>
      </w:r>
      <w:r>
        <w:rPr>
          <w:rFonts w:ascii="Times New Roman"/>
          <w:b w:val="false"/>
          <w:i w:val="false"/>
          <w:color w:val="000000"/>
          <w:sz w:val="28"/>
        </w:rPr>
        <w:t>
      1) информировать обращающихся граждан и безработных о возможности получения работы;</w:t>
      </w:r>
      <w:r>
        <w:br/>
      </w:r>
      <w:r>
        <w:rPr>
          <w:rFonts w:ascii="Times New Roman"/>
          <w:b w:val="false"/>
          <w:i w:val="false"/>
          <w:color w:val="000000"/>
          <w:sz w:val="28"/>
        </w:rPr>
        <w:t>
      2) направлять безработных с их согласия на общественные работы;</w:t>
      </w:r>
      <w:r>
        <w:br/>
      </w:r>
      <w:r>
        <w:rPr>
          <w:rFonts w:ascii="Times New Roman"/>
          <w:b w:val="false"/>
          <w:i w:val="false"/>
          <w:color w:val="000000"/>
          <w:sz w:val="28"/>
        </w:rPr>
        <w:t>
      3) направлять безработных на профессиональное обучение;</w:t>
      </w:r>
      <w:r>
        <w:br/>
      </w:r>
      <w:r>
        <w:rPr>
          <w:rFonts w:ascii="Times New Roman"/>
          <w:b w:val="false"/>
          <w:i w:val="false"/>
          <w:color w:val="000000"/>
          <w:sz w:val="28"/>
        </w:rPr>
        <w:t>
      4) выдавать безработному справку, что он зарегистрирован как безработный.</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w:t>
      </w:r>
      <w:r>
        <w:br/>
      </w:r>
      <w:r>
        <w:rPr>
          <w:rFonts w:ascii="Times New Roman"/>
          <w:b w:val="false"/>
          <w:i w:val="false"/>
          <w:color w:val="000000"/>
          <w:sz w:val="28"/>
        </w:rPr>
        <w:t>
к стандарту оказания государственной услуги</w:t>
      </w:r>
      <w:r>
        <w:br/>
      </w:r>
      <w:r>
        <w:rPr>
          <w:rFonts w:ascii="Times New Roman"/>
          <w:b w:val="false"/>
          <w:i w:val="false"/>
          <w:color w:val="000000"/>
          <w:sz w:val="28"/>
        </w:rPr>
        <w:t>
«Регистрация и постановка на учет безработных</w:t>
      </w:r>
      <w:r>
        <w:br/>
      </w:r>
      <w:r>
        <w:rPr>
          <w:rFonts w:ascii="Times New Roman"/>
          <w:b w:val="false"/>
          <w:i w:val="false"/>
          <w:color w:val="000000"/>
          <w:sz w:val="28"/>
        </w:rPr>
        <w:t>
граждан»</w:t>
      </w:r>
    </w:p>
    <w:p>
      <w:pPr>
        <w:spacing w:after="0"/>
        <w:ind w:left="0"/>
        <w:jc w:val="both"/>
      </w:pPr>
      <w:r>
        <w:rPr>
          <w:rFonts w:ascii="Times New Roman"/>
          <w:b/>
          <w:i w:val="false"/>
          <w:color w:val="000080"/>
          <w:sz w:val="28"/>
        </w:rPr>
        <w:t>Таблица. Значение показателей качества и доступности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9"/>
        <w:gridCol w:w="2450"/>
        <w:gridCol w:w="2044"/>
        <w:gridCol w:w="2227"/>
      </w:tblGrid>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Показатели качества и доступности</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Нормативное значение показателя</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Целевое значение показате-ля в последую-щем году</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Своевременность</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 (доля) потребителей, ожидавших получения услуги в очереди не более 40 минут</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Качество</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 (доля) случаев правильно оформленных документов должностным лицом (произведенных начислений, расчетов и т.п.)</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Доступность</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 (доля) случаев правильно заполненных потребителем документов и сданных с первого раза</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 % (доля) услуг информации, о которых доступно через Интернет</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Процесс обжалования</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 (доля) обоснованных жалоб к общему количеству обслуженных потребителей по данному виду услуг</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 (доля) обоснованных жалоб, рассмотренных и удовлетворенных в установленный срок</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 (доля) потребителей, удовлетворенных существующим порядком обжалования</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 % (доля) потребителей, удовлетворенных сроками обжалования</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Вежливость</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