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25423" w14:textId="40254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стандарта оказания государственной услуги "Назначение социальной помощи специалистам социальной сферы, проживающим в сельской местности, по приобретению топлива"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Кызылжарского района Северо-Казахстанской области от 6 июня 2008 N 208. Зарегистрировано Управлением юстиции Кызылжарского района Северо-Казахстанской области 16 июля 2008 года N 13-8-79. Утратило силу - постановлением акимата Кызылжарского района Северо-Казахстанской области от 4 декабря 2009 года N 392</w:t>
      </w:r>
    </w:p>
    <w:p>
      <w:pPr>
        <w:spacing w:after="0"/>
        <w:ind w:left="0"/>
        <w:jc w:val="both"/>
      </w:pPr>
      <w:bookmarkStart w:name="z1" w:id="0"/>
      <w:r>
        <w:rPr>
          <w:rFonts w:ascii="Times New Roman"/>
          <w:b w:val="false"/>
          <w:i w:val="false"/>
          <w:color w:val="ff0000"/>
          <w:sz w:val="28"/>
        </w:rPr>
        <w:t>
      Утратило силу - постановлением акимата Кызылжарского района Северо-Казахстанской области от 4.12.2009 г. N 392</w:t>
      </w:r>
    </w:p>
    <w:bookmarkEnd w:id="0"/>
    <w:bookmarkStart w:name="z14" w:id="1"/>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 148-11 «О местном государственном управлении в Республике Казахстан», </w:t>
      </w:r>
      <w:r>
        <w:rPr>
          <w:rFonts w:ascii="Times New Roman"/>
          <w:b w:val="false"/>
          <w:i w:val="false"/>
          <w:color w:val="000000"/>
          <w:sz w:val="28"/>
        </w:rPr>
        <w:t>статьей 9-1</w:t>
      </w:r>
      <w:r>
        <w:rPr>
          <w:rFonts w:ascii="Times New Roman"/>
          <w:b w:val="false"/>
          <w:i w:val="false"/>
          <w:color w:val="000000"/>
          <w:sz w:val="28"/>
        </w:rPr>
        <w:t xml:space="preserve"> Закона Республики Казахстан от 27 ноября 2000 года, № 107 «Об административных процедурах», с </w:t>
      </w:r>
      <w:r>
        <w:rPr>
          <w:rFonts w:ascii="Times New Roman"/>
          <w:b w:val="false"/>
          <w:i w:val="false"/>
          <w:color w:val="000000"/>
          <w:sz w:val="28"/>
        </w:rPr>
        <w:t xml:space="preserve">постановлением </w:t>
      </w:r>
      <w:r>
        <w:rPr>
          <w:rFonts w:ascii="Times New Roman"/>
          <w:b w:val="false"/>
          <w:i w:val="false"/>
          <w:color w:val="000000"/>
          <w:sz w:val="28"/>
        </w:rPr>
        <w:t>Правительства Республики Казахстан от 30 июня 2007 года № 561 «Об утверждении реестра государственных услуг, оказываемых физическим и юридическим лицам»,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июня 2007 года № 558 «Об утверждении Типового стандарта оказания государственной услуги», акимат района</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стандарт оказания государственной услуги «Назначение социальной помощи специалистам социальной сферы, проживающим в сельской местности, по приобретению топлива».</w:t>
      </w:r>
      <w:r>
        <w:br/>
      </w:r>
      <w:r>
        <w:rPr>
          <w:rFonts w:ascii="Times New Roman"/>
          <w:b w:val="false"/>
          <w:i w:val="false"/>
          <w:color w:val="000000"/>
          <w:sz w:val="28"/>
        </w:rPr>
        <w:t>
</w:t>
      </w:r>
      <w:r>
        <w:rPr>
          <w:rFonts w:ascii="Times New Roman"/>
          <w:b w:val="false"/>
          <w:i w:val="false"/>
          <w:color w:val="000000"/>
          <w:sz w:val="28"/>
        </w:rPr>
        <w:t>
      2. Контроль за настоящим постановлением возложить на заместителя акима района Абдуллаева А.Т.</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по истечении 10 дней с момента опубликования в средствах массовой информации.</w:t>
      </w:r>
    </w:p>
    <w:bookmarkEnd w:id="1"/>
    <w:p>
      <w:pPr>
        <w:spacing w:after="0"/>
        <w:ind w:left="0"/>
        <w:jc w:val="both"/>
      </w:pPr>
      <w:r>
        <w:rPr>
          <w:rFonts w:ascii="Times New Roman"/>
          <w:b w:val="false"/>
          <w:i/>
          <w:color w:val="000000"/>
          <w:sz w:val="28"/>
        </w:rPr>
        <w:t>      Аким района                                Е. Мамбетов</w:t>
      </w:r>
    </w:p>
    <w:bookmarkStart w:name="z5" w:id="2"/>
    <w:p>
      <w:pPr>
        <w:spacing w:after="0"/>
        <w:ind w:left="0"/>
        <w:jc w:val="both"/>
      </w:pPr>
      <w:r>
        <w:rPr>
          <w:rFonts w:ascii="Times New Roman"/>
          <w:b w:val="false"/>
          <w:i w:val="false"/>
          <w:color w:val="000000"/>
          <w:sz w:val="28"/>
        </w:rPr>
        <w:t>
Утверждено</w:t>
      </w:r>
      <w:r>
        <w:br/>
      </w:r>
      <w:r>
        <w:rPr>
          <w:rFonts w:ascii="Times New Roman"/>
          <w:b w:val="false"/>
          <w:i w:val="false"/>
          <w:color w:val="000000"/>
          <w:sz w:val="28"/>
        </w:rPr>
        <w:t>
постановлением акимата</w:t>
      </w:r>
      <w:r>
        <w:br/>
      </w:r>
      <w:r>
        <w:rPr>
          <w:rFonts w:ascii="Times New Roman"/>
          <w:b w:val="false"/>
          <w:i w:val="false"/>
          <w:color w:val="000000"/>
          <w:sz w:val="28"/>
        </w:rPr>
        <w:t>
Кызылжарского района</w:t>
      </w:r>
      <w:r>
        <w:br/>
      </w:r>
      <w:r>
        <w:rPr>
          <w:rFonts w:ascii="Times New Roman"/>
          <w:b w:val="false"/>
          <w:i w:val="false"/>
          <w:color w:val="000000"/>
          <w:sz w:val="28"/>
        </w:rPr>
        <w:t>
от 06 июля 2008 года № 208</w:t>
      </w:r>
    </w:p>
    <w:bookmarkEnd w:id="2"/>
    <w:bookmarkStart w:name="z6" w:id="3"/>
    <w:p>
      <w:pPr>
        <w:spacing w:after="0"/>
        <w:ind w:left="0"/>
        <w:jc w:val="left"/>
      </w:pPr>
      <w:r>
        <w:rPr>
          <w:rFonts w:ascii="Times New Roman"/>
          <w:b/>
          <w:i w:val="false"/>
          <w:color w:val="000000"/>
        </w:rPr>
        <w:t xml:space="preserve"> 
Стандарт</w:t>
      </w:r>
      <w:r>
        <w:br/>
      </w:r>
      <w:r>
        <w:rPr>
          <w:rFonts w:ascii="Times New Roman"/>
          <w:b/>
          <w:i w:val="false"/>
          <w:color w:val="000000"/>
        </w:rPr>
        <w:t>
оказания государственной услуги «Назначение социальной помощи</w:t>
      </w:r>
      <w:r>
        <w:br/>
      </w:r>
      <w:r>
        <w:rPr>
          <w:rFonts w:ascii="Times New Roman"/>
          <w:b/>
          <w:i w:val="false"/>
          <w:color w:val="000000"/>
        </w:rPr>
        <w:t>
специалистам социальной сферы, проживающим в сельской</w:t>
      </w:r>
      <w:r>
        <w:br/>
      </w:r>
      <w:r>
        <w:rPr>
          <w:rFonts w:ascii="Times New Roman"/>
          <w:b/>
          <w:i w:val="false"/>
          <w:color w:val="000000"/>
        </w:rPr>
        <w:t>
местности, по приобретению топлива»</w:t>
      </w:r>
    </w:p>
    <w:bookmarkEnd w:id="3"/>
    <w:bookmarkStart w:name="z7" w:id="4"/>
    <w:p>
      <w:pPr>
        <w:spacing w:after="0"/>
        <w:ind w:left="0"/>
        <w:jc w:val="left"/>
      </w:pPr>
      <w:r>
        <w:rPr>
          <w:rFonts w:ascii="Times New Roman"/>
          <w:b/>
          <w:i w:val="false"/>
          <w:color w:val="000000"/>
        </w:rPr>
        <w:t xml:space="preserve"> 
1. Общие положения</w:t>
      </w:r>
    </w:p>
    <w:bookmarkEnd w:id="4"/>
    <w:p>
      <w:pPr>
        <w:spacing w:after="0"/>
        <w:ind w:left="0"/>
        <w:jc w:val="both"/>
      </w:pPr>
      <w:r>
        <w:rPr>
          <w:rFonts w:ascii="Times New Roman"/>
          <w:b w:val="false"/>
          <w:i w:val="false"/>
          <w:color w:val="000000"/>
          <w:sz w:val="28"/>
        </w:rPr>
        <w:t>      1. Определение государственной услуги: назначение социальной помощи  специалистам социальной сферы, проживающим в сельской местности, по приобретению топлива</w:t>
      </w:r>
      <w:r>
        <w:br/>
      </w:r>
      <w:r>
        <w:rPr>
          <w:rFonts w:ascii="Times New Roman"/>
          <w:b w:val="false"/>
          <w:i w:val="false"/>
          <w:color w:val="000000"/>
          <w:sz w:val="28"/>
        </w:rPr>
        <w:t>
      2. Форма оказываемой государственной услуги: частично автоматизированная</w:t>
      </w:r>
      <w:r>
        <w:br/>
      </w:r>
      <w:r>
        <w:rPr>
          <w:rFonts w:ascii="Times New Roman"/>
          <w:b w:val="false"/>
          <w:i w:val="false"/>
          <w:color w:val="000000"/>
          <w:sz w:val="28"/>
        </w:rPr>
        <w:t>
      3. Название, статья (пункт) и содержание статьи (пункта) нормативного правового акта, на основании которого оказывается государственная услуга:</w:t>
      </w:r>
      <w:r>
        <w:br/>
      </w:r>
      <w:r>
        <w:rPr>
          <w:rFonts w:ascii="Times New Roman"/>
          <w:b w:val="false"/>
          <w:i w:val="false"/>
          <w:color w:val="000000"/>
          <w:sz w:val="28"/>
        </w:rPr>
        <w:t>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24 апреля 2005 года «Бюджетный кодекс Республики Казахстан»,</w:t>
      </w:r>
      <w:r>
        <w:br/>
      </w:r>
      <w:r>
        <w:rPr>
          <w:rFonts w:ascii="Times New Roman"/>
          <w:b w:val="false"/>
          <w:i w:val="false"/>
          <w:color w:val="000000"/>
          <w:sz w:val="28"/>
        </w:rPr>
        <w:t>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января 2001 года № 148-11 «О местном государственном управлении в Республике Казахстан»,</w:t>
      </w:r>
      <w:r>
        <w:br/>
      </w:r>
      <w:r>
        <w:rPr>
          <w:rFonts w:ascii="Times New Roman"/>
          <w:b w:val="false"/>
          <w:i w:val="false"/>
          <w:color w:val="000000"/>
          <w:sz w:val="28"/>
        </w:rPr>
        <w:t>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июля 2005 года «О государственном регулировании развития агропромышленного комплекса и сельских территорий»,</w:t>
      </w:r>
      <w:r>
        <w:br/>
      </w:r>
      <w:r>
        <w:rPr>
          <w:rFonts w:ascii="Times New Roman"/>
          <w:b w:val="false"/>
          <w:i w:val="false"/>
          <w:color w:val="000000"/>
          <w:sz w:val="28"/>
        </w:rPr>
        <w:t>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4 июля 2003 года «О системе здравоохранения».</w:t>
      </w:r>
      <w:r>
        <w:br/>
      </w:r>
      <w:r>
        <w:rPr>
          <w:rFonts w:ascii="Times New Roman"/>
          <w:b w:val="false"/>
          <w:i w:val="false"/>
          <w:color w:val="000000"/>
          <w:sz w:val="28"/>
        </w:rPr>
        <w:t>
      </w:t>
      </w:r>
      <w:r>
        <w:rPr>
          <w:rFonts w:ascii="Times New Roman"/>
          <w:b w:val="false"/>
          <w:i w:val="false"/>
          <w:color w:val="000000"/>
          <w:sz w:val="28"/>
        </w:rPr>
        <w:t>пункт 90</w:t>
      </w:r>
      <w:r>
        <w:rPr>
          <w:rFonts w:ascii="Times New Roman"/>
          <w:b w:val="false"/>
          <w:i w:val="false"/>
          <w:color w:val="000000"/>
          <w:sz w:val="28"/>
        </w:rPr>
        <w:t xml:space="preserve"> «Реестра государственных услуг, оказываемых физическим и юридическим лицам», утвержденный Постановлением Правительства Республики Казахстан от 30 июня 2007 года № 561.</w:t>
      </w:r>
      <w:r>
        <w:br/>
      </w:r>
      <w:r>
        <w:rPr>
          <w:rFonts w:ascii="Times New Roman"/>
          <w:b w:val="false"/>
          <w:i w:val="false"/>
          <w:color w:val="000000"/>
          <w:sz w:val="28"/>
        </w:rPr>
        <w:t>
      4.Наименование государственного органа, государственного учреждения или иных субъектов, предоставляющих данную государственную услугу:</w:t>
      </w:r>
      <w:r>
        <w:br/>
      </w:r>
      <w:r>
        <w:rPr>
          <w:rFonts w:ascii="Times New Roman"/>
          <w:b w:val="false"/>
          <w:i w:val="false"/>
          <w:color w:val="000000"/>
          <w:sz w:val="28"/>
        </w:rPr>
        <w:t>
      Государственное учреждение «Кызылжарский районный отдел занятости и социальных программ», Северо-казахстанская область, Кызылжарский район, с.Бишкуль, ул.Гагарина 2 а, адрес электронной почты: (ro_kyzil@mail.online.kz)</w:t>
      </w:r>
      <w:r>
        <w:br/>
      </w:r>
      <w:r>
        <w:rPr>
          <w:rFonts w:ascii="Times New Roman"/>
          <w:b w:val="false"/>
          <w:i w:val="false"/>
          <w:color w:val="000000"/>
          <w:sz w:val="28"/>
        </w:rPr>
        <w:t>
      5. Форма завершения (результат) оказываемой государственной услуги, которую получит потребитель: уведомление о получении социальной помощи либо об отказе</w:t>
      </w:r>
      <w:r>
        <w:br/>
      </w:r>
      <w:r>
        <w:rPr>
          <w:rFonts w:ascii="Times New Roman"/>
          <w:b w:val="false"/>
          <w:i w:val="false"/>
          <w:color w:val="000000"/>
          <w:sz w:val="28"/>
        </w:rPr>
        <w:t>
      6. Категория физических и юридических лиц, которым оказывается государственная услуга:</w:t>
      </w:r>
      <w:r>
        <w:br/>
      </w:r>
      <w:r>
        <w:rPr>
          <w:rFonts w:ascii="Times New Roman"/>
          <w:b w:val="false"/>
          <w:i w:val="false"/>
          <w:color w:val="000000"/>
          <w:sz w:val="28"/>
        </w:rPr>
        <w:t>
      Социальная помощь оказывается специалистам государственных организаций здравоохранения, социального обеспечения, образования, культуры и спорта, проживающим и работающим в сельских населенных пунктах</w:t>
      </w:r>
      <w:r>
        <w:br/>
      </w:r>
      <w:r>
        <w:rPr>
          <w:rFonts w:ascii="Times New Roman"/>
          <w:b w:val="false"/>
          <w:i w:val="false"/>
          <w:color w:val="000000"/>
          <w:sz w:val="28"/>
        </w:rPr>
        <w:t>
      7. Сроки ограничений по времени при оказании государственной услуги:</w:t>
      </w:r>
      <w:r>
        <w:br/>
      </w:r>
      <w:r>
        <w:rPr>
          <w:rFonts w:ascii="Times New Roman"/>
          <w:b w:val="false"/>
          <w:i w:val="false"/>
          <w:color w:val="000000"/>
          <w:sz w:val="28"/>
        </w:rPr>
        <w:t>
      1) сроки оказания государственной услуги с момента сдачи потребителем необходимых документов (с момента регистрации, получения талона и т. п.) – 15 рабочих дней;</w:t>
      </w:r>
      <w:r>
        <w:br/>
      </w:r>
      <w:r>
        <w:rPr>
          <w:rFonts w:ascii="Times New Roman"/>
          <w:b w:val="false"/>
          <w:i w:val="false"/>
          <w:color w:val="000000"/>
          <w:sz w:val="28"/>
        </w:rPr>
        <w:t>
      2) максимально допустимое время ожидания в очереди при сдаче необходимых документов (с момента регистрации, получения талона и т. п.) 40 минут;</w:t>
      </w:r>
      <w:r>
        <w:br/>
      </w:r>
      <w:r>
        <w:rPr>
          <w:rFonts w:ascii="Times New Roman"/>
          <w:b w:val="false"/>
          <w:i w:val="false"/>
          <w:color w:val="000000"/>
          <w:sz w:val="28"/>
        </w:rPr>
        <w:t>
      3) максимально допустимое время ожидания в очереди при получении документов, как результат оказания государственной услуги – 40 минут.</w:t>
      </w:r>
      <w:r>
        <w:br/>
      </w:r>
      <w:r>
        <w:rPr>
          <w:rFonts w:ascii="Times New Roman"/>
          <w:b w:val="false"/>
          <w:i w:val="false"/>
          <w:color w:val="000000"/>
          <w:sz w:val="28"/>
        </w:rPr>
        <w:t>
      8. Указать платность или бесплатность оказания государственной услуги. В случае платности указать стоимость, формы оплаты, необходимые формы документа (квитанции), которую требуется заполнить при оплате стоимости (сбора, платежа) государственной услуги: бесплатно</w:t>
      </w:r>
      <w:r>
        <w:br/>
      </w:r>
      <w:r>
        <w:rPr>
          <w:rFonts w:ascii="Times New Roman"/>
          <w:b w:val="false"/>
          <w:i w:val="false"/>
          <w:color w:val="000000"/>
          <w:sz w:val="28"/>
        </w:rPr>
        <w:t>
      9. Указать места обязательного размещения стандарта оказания государственной услуги как источника информации о требованиях к качеству и доступности оказания государственной услуги. Это должна быть ссылка на источник официального опубликования стандарта, ссылка на сайт государственного органа, государственного учреждения или иного субъекта, предоставляющего государственную услугу, или адреса мест оказания государственной услуги:</w:t>
      </w:r>
      <w:r>
        <w:br/>
      </w:r>
      <w:r>
        <w:rPr>
          <w:rFonts w:ascii="Times New Roman"/>
          <w:b w:val="false"/>
          <w:i w:val="false"/>
          <w:color w:val="000000"/>
          <w:sz w:val="28"/>
        </w:rPr>
        <w:t>
      Стенд в холле государственного учреждения «Кызылжарский районный отдел занятости и социальных программ»</w:t>
      </w:r>
      <w:r>
        <w:br/>
      </w:r>
      <w:r>
        <w:rPr>
          <w:rFonts w:ascii="Times New Roman"/>
          <w:b w:val="false"/>
          <w:i w:val="false"/>
          <w:color w:val="000000"/>
          <w:sz w:val="28"/>
        </w:rPr>
        <w:t>
      10. Указать график работы (дни, часы, перерывы), существует ли предварительная запись для получения услуги (указать условия и требования), есть ли ускоренное обслуживание (указать условия и требования):</w:t>
      </w:r>
      <w:r>
        <w:br/>
      </w:r>
      <w:r>
        <w:rPr>
          <w:rFonts w:ascii="Times New Roman"/>
          <w:b w:val="false"/>
          <w:i w:val="false"/>
          <w:color w:val="000000"/>
          <w:sz w:val="28"/>
        </w:rPr>
        <w:t>
      График работы: с понедельника по пятницу, с 9 часов до 18 часов, обеденный перерыв с 13 часов до 14 часов.</w:t>
      </w:r>
      <w:r>
        <w:br/>
      </w:r>
      <w:r>
        <w:rPr>
          <w:rFonts w:ascii="Times New Roman"/>
          <w:b w:val="false"/>
          <w:i w:val="false"/>
          <w:color w:val="000000"/>
          <w:sz w:val="28"/>
        </w:rPr>
        <w:t>
      11. Указать условия места предоставления услуги (режим помещения, обеспечение безопасности, условия для людей с ограниченными физическими возможностями, приемлемые условия ожидания и подготовки необходимых документов (зал ожидания, стойка с образцами и т. п.): зал ожидания, места для сидения, столы для подготовки документов, информационный стенд.</w:t>
      </w:r>
    </w:p>
    <w:bookmarkStart w:name="z8" w:id="5"/>
    <w:p>
      <w:pPr>
        <w:spacing w:after="0"/>
        <w:ind w:left="0"/>
        <w:jc w:val="left"/>
      </w:pPr>
      <w:r>
        <w:rPr>
          <w:rFonts w:ascii="Times New Roman"/>
          <w:b/>
          <w:i w:val="false"/>
          <w:color w:val="000000"/>
        </w:rPr>
        <w:t xml:space="preserve"> 
2. Порядок оказания государственной услуги</w:t>
      </w:r>
    </w:p>
    <w:bookmarkEnd w:id="5"/>
    <w:p>
      <w:pPr>
        <w:spacing w:after="0"/>
        <w:ind w:left="0"/>
        <w:jc w:val="both"/>
      </w:pPr>
      <w:r>
        <w:rPr>
          <w:rFonts w:ascii="Times New Roman"/>
          <w:b w:val="false"/>
          <w:i w:val="false"/>
          <w:color w:val="000000"/>
          <w:sz w:val="28"/>
        </w:rPr>
        <w:t>      12. Указать перечень необходимых документов и требований (например наличие электронной цифровой подписи заявителя), в том числе для лиц, имеющих льготы для получения  государственной услуги:</w:t>
      </w:r>
      <w:r>
        <w:br/>
      </w:r>
      <w:r>
        <w:rPr>
          <w:rFonts w:ascii="Times New Roman"/>
          <w:b w:val="false"/>
          <w:i w:val="false"/>
          <w:color w:val="000000"/>
          <w:sz w:val="28"/>
        </w:rPr>
        <w:t>
      1) Заявление</w:t>
      </w:r>
      <w:r>
        <w:br/>
      </w:r>
      <w:r>
        <w:rPr>
          <w:rFonts w:ascii="Times New Roman"/>
          <w:b w:val="false"/>
          <w:i w:val="false"/>
          <w:color w:val="000000"/>
          <w:sz w:val="28"/>
        </w:rPr>
        <w:t>
      2) Копия удостоверения личности</w:t>
      </w:r>
      <w:r>
        <w:br/>
      </w:r>
      <w:r>
        <w:rPr>
          <w:rFonts w:ascii="Times New Roman"/>
          <w:b w:val="false"/>
          <w:i w:val="false"/>
          <w:color w:val="000000"/>
          <w:sz w:val="28"/>
        </w:rPr>
        <w:t>
      3) Справки с места жительства (Копия книги регистрации граждан).</w:t>
      </w:r>
      <w:r>
        <w:br/>
      </w:r>
      <w:r>
        <w:rPr>
          <w:rFonts w:ascii="Times New Roman"/>
          <w:b w:val="false"/>
          <w:i w:val="false"/>
          <w:color w:val="000000"/>
          <w:sz w:val="28"/>
        </w:rPr>
        <w:t>
      4) Справка с места работы</w:t>
      </w:r>
      <w:r>
        <w:br/>
      </w:r>
      <w:r>
        <w:rPr>
          <w:rFonts w:ascii="Times New Roman"/>
          <w:b w:val="false"/>
          <w:i w:val="false"/>
          <w:color w:val="000000"/>
          <w:sz w:val="28"/>
        </w:rPr>
        <w:t>
      5) Копия РНН</w:t>
      </w:r>
      <w:r>
        <w:br/>
      </w:r>
      <w:r>
        <w:rPr>
          <w:rFonts w:ascii="Times New Roman"/>
          <w:b w:val="false"/>
          <w:i w:val="false"/>
          <w:color w:val="000000"/>
          <w:sz w:val="28"/>
        </w:rPr>
        <w:t>
      Документы предоставляются в подлинниках и копиях для сверки, после чего подлинники документов возвращаются заявителю.</w:t>
      </w:r>
      <w:r>
        <w:br/>
      </w:r>
      <w:r>
        <w:rPr>
          <w:rFonts w:ascii="Times New Roman"/>
          <w:b w:val="false"/>
          <w:i w:val="false"/>
          <w:color w:val="000000"/>
          <w:sz w:val="28"/>
        </w:rPr>
        <w:t>
      13. Указать ссылку на сайт, либо место выдачи бланков (форм заявлений и т.п.), которые необходимо заполнить для получения государственной услуги:</w:t>
      </w:r>
      <w:r>
        <w:br/>
      </w:r>
      <w:r>
        <w:rPr>
          <w:rFonts w:ascii="Times New Roman"/>
          <w:b w:val="false"/>
          <w:i w:val="false"/>
          <w:color w:val="000000"/>
          <w:sz w:val="28"/>
        </w:rPr>
        <w:t>
      Бланки выдаются в государственном учреждении «Кызылжарский районный отдел занятости и социальных программ», Северо-казахстанская область, Кызылжарский район, с.Бишкуль, ул.Гагарина 2а, 3 этаж, сектор социальных программ</w:t>
      </w:r>
      <w:r>
        <w:br/>
      </w:r>
      <w:r>
        <w:rPr>
          <w:rFonts w:ascii="Times New Roman"/>
          <w:b w:val="false"/>
          <w:i w:val="false"/>
          <w:color w:val="000000"/>
          <w:sz w:val="28"/>
        </w:rPr>
        <w:t>
      14. Указать ссылку на сайт, либо адрес и номер кабинета ответственного лица, которому сдаются заполненные бланки, формы, заявления и другие документы, необходимые для получения государственной услуги:</w:t>
      </w:r>
      <w:r>
        <w:br/>
      </w:r>
      <w:r>
        <w:rPr>
          <w:rFonts w:ascii="Times New Roman"/>
          <w:b w:val="false"/>
          <w:i w:val="false"/>
          <w:color w:val="000000"/>
          <w:sz w:val="28"/>
        </w:rPr>
        <w:t>
      Заявление с полным пакетом необходимых документов сдается в государственное учреждение «Кызылжарский районный отдел занятости и социальных программ», адрес: с. Бишкуль, улица Гагарина 2а, 3 этаж, сектор социальных программ ,адрес электронной почты: ro_kyzil@mail.online.kz.</w:t>
      </w:r>
      <w:r>
        <w:br/>
      </w:r>
      <w:r>
        <w:rPr>
          <w:rFonts w:ascii="Times New Roman"/>
          <w:b w:val="false"/>
          <w:i w:val="false"/>
          <w:color w:val="000000"/>
          <w:sz w:val="28"/>
        </w:rPr>
        <w:t>
      15. Указать наименование и форму документа, подтверждающего, что потребитель сдал все необходимые документы для получения государственной услуги, в котором содержится дата получения потребителем государственной услуги: отрывной талон заявления</w:t>
      </w:r>
      <w:r>
        <w:br/>
      </w:r>
      <w:r>
        <w:rPr>
          <w:rFonts w:ascii="Times New Roman"/>
          <w:b w:val="false"/>
          <w:i w:val="false"/>
          <w:color w:val="000000"/>
          <w:sz w:val="28"/>
        </w:rPr>
        <w:t>
      16. Указать полный перечень способов и регламентов доставки результата оказания услуги – электронная почта, через сайт, личное посещение, курьер и т.п.:</w:t>
      </w:r>
      <w:r>
        <w:br/>
      </w:r>
      <w:r>
        <w:rPr>
          <w:rFonts w:ascii="Times New Roman"/>
          <w:b w:val="false"/>
          <w:i w:val="false"/>
          <w:color w:val="000000"/>
          <w:sz w:val="28"/>
        </w:rPr>
        <w:t>
      Через специалистов сельского округа или личное посещение государственного учреждения «Кызылжарский районный отдел занятости и социальных программ», адрес: с. Бишкуль, улица Гагарина 2а, 3 этаж, сектор социальных программ ,адрес электронной почты:</w:t>
      </w:r>
      <w:r>
        <w:br/>
      </w:r>
      <w:r>
        <w:rPr>
          <w:rFonts w:ascii="Times New Roman"/>
          <w:b w:val="false"/>
          <w:i w:val="false"/>
          <w:color w:val="000000"/>
          <w:sz w:val="28"/>
        </w:rPr>
        <w:t>
ro_kyzil@mail.online.kz</w:t>
      </w:r>
      <w:r>
        <w:br/>
      </w:r>
      <w:r>
        <w:rPr>
          <w:rFonts w:ascii="Times New Roman"/>
          <w:b w:val="false"/>
          <w:i w:val="false"/>
          <w:color w:val="000000"/>
          <w:sz w:val="28"/>
        </w:rPr>
        <w:t>
      17. Указать полный перечень оснований для отказа в предоставлении государственной услуги: непредставление или не полное представление документов является основанием для отказа в предоставлении социальных выплат.</w:t>
      </w:r>
    </w:p>
    <w:bookmarkStart w:name="z9" w:id="6"/>
    <w:p>
      <w:pPr>
        <w:spacing w:after="0"/>
        <w:ind w:left="0"/>
        <w:jc w:val="left"/>
      </w:pPr>
      <w:r>
        <w:rPr>
          <w:rFonts w:ascii="Times New Roman"/>
          <w:b/>
          <w:i w:val="false"/>
          <w:color w:val="000000"/>
        </w:rPr>
        <w:t xml:space="preserve"> 
3. Принципы работы</w:t>
      </w:r>
    </w:p>
    <w:bookmarkEnd w:id="6"/>
    <w:p>
      <w:pPr>
        <w:spacing w:after="0"/>
        <w:ind w:left="0"/>
        <w:jc w:val="both"/>
      </w:pPr>
      <w:r>
        <w:rPr>
          <w:rFonts w:ascii="Times New Roman"/>
          <w:b w:val="false"/>
          <w:i w:val="false"/>
          <w:color w:val="000000"/>
          <w:sz w:val="28"/>
        </w:rPr>
        <w:t>      18. Перечислить принципы работы, которыми руководствуется государственный орган по отношению к потребителю услуг (вежливость, исчерпывающая информация об оказываемой государственной услуги, обеспечение сохранности, защиты и конфиденциальности информации о содержании документов потребителя, обеспечение сохранности документов, которые потребитель не получил в установленные сроки):</w:t>
      </w:r>
      <w:r>
        <w:br/>
      </w:r>
      <w:r>
        <w:rPr>
          <w:rFonts w:ascii="Times New Roman"/>
          <w:b w:val="false"/>
          <w:i w:val="false"/>
          <w:color w:val="000000"/>
          <w:sz w:val="28"/>
        </w:rPr>
        <w:t>
      1) получение полной и подробной информации о назначении помощи;</w:t>
      </w:r>
      <w:r>
        <w:br/>
      </w:r>
      <w:r>
        <w:rPr>
          <w:rFonts w:ascii="Times New Roman"/>
          <w:b w:val="false"/>
          <w:i w:val="false"/>
          <w:color w:val="000000"/>
          <w:sz w:val="28"/>
        </w:rPr>
        <w:t>
      2) вежливость, ответственность и профессионализм сотрудников отдела;</w:t>
      </w:r>
      <w:r>
        <w:br/>
      </w:r>
      <w:r>
        <w:rPr>
          <w:rFonts w:ascii="Times New Roman"/>
          <w:b w:val="false"/>
          <w:i w:val="false"/>
          <w:color w:val="000000"/>
          <w:sz w:val="28"/>
        </w:rPr>
        <w:t>
      3) бесплатное получение заявления установленного образца и прилагаемых к нему бланков;</w:t>
      </w:r>
      <w:r>
        <w:br/>
      </w:r>
      <w:r>
        <w:rPr>
          <w:rFonts w:ascii="Times New Roman"/>
          <w:b w:val="false"/>
          <w:i w:val="false"/>
          <w:color w:val="000000"/>
          <w:sz w:val="28"/>
        </w:rPr>
        <w:t>
      4) обеспечение сохранности, защиты и конфиденциальности</w:t>
      </w:r>
      <w:r>
        <w:br/>
      </w:r>
      <w:r>
        <w:rPr>
          <w:rFonts w:ascii="Times New Roman"/>
          <w:b w:val="false"/>
          <w:i w:val="false"/>
          <w:color w:val="000000"/>
          <w:sz w:val="28"/>
        </w:rPr>
        <w:t>
информации о содержании документов потребителя, обеспечение сохранности документов, которые потребитель не получил в установленный срок.</w:t>
      </w:r>
    </w:p>
    <w:bookmarkStart w:name="z10" w:id="7"/>
    <w:p>
      <w:pPr>
        <w:spacing w:after="0"/>
        <w:ind w:left="0"/>
        <w:jc w:val="left"/>
      </w:pPr>
      <w:r>
        <w:rPr>
          <w:rFonts w:ascii="Times New Roman"/>
          <w:b/>
          <w:i w:val="false"/>
          <w:color w:val="000000"/>
        </w:rPr>
        <w:t xml:space="preserve"> 
4. Результаты работы</w:t>
      </w:r>
    </w:p>
    <w:bookmarkEnd w:id="7"/>
    <w:p>
      <w:pPr>
        <w:spacing w:after="0"/>
        <w:ind w:left="0"/>
        <w:jc w:val="both"/>
      </w:pPr>
      <w:r>
        <w:rPr>
          <w:rFonts w:ascii="Times New Roman"/>
          <w:b w:val="false"/>
          <w:i w:val="false"/>
          <w:color w:val="000000"/>
          <w:sz w:val="28"/>
        </w:rPr>
        <w:t>      19. Результаты оказания государственной услуги потребителям измеряются показателями качества и доступности.</w:t>
      </w:r>
      <w:r>
        <w:br/>
      </w:r>
      <w:r>
        <w:rPr>
          <w:rFonts w:ascii="Times New Roman"/>
          <w:b w:val="false"/>
          <w:i w:val="false"/>
          <w:color w:val="000000"/>
          <w:sz w:val="28"/>
        </w:rPr>
        <w:t>
      20. Целевые значения показателей качества и доступности государственных услуг, по которым оценивается работа государственного органа, учреждения или иных субъектов, оказывающих государственные услуги, ежегодно утверждаются специально созданными рабочими группами.</w:t>
      </w:r>
    </w:p>
    <w:bookmarkStart w:name="z11" w:id="8"/>
    <w:p>
      <w:pPr>
        <w:spacing w:after="0"/>
        <w:ind w:left="0"/>
        <w:jc w:val="left"/>
      </w:pPr>
      <w:r>
        <w:rPr>
          <w:rFonts w:ascii="Times New Roman"/>
          <w:b/>
          <w:i w:val="false"/>
          <w:color w:val="000000"/>
        </w:rPr>
        <w:t xml:space="preserve"> 
5. Порядок обжалования</w:t>
      </w:r>
    </w:p>
    <w:bookmarkEnd w:id="8"/>
    <w:p>
      <w:pPr>
        <w:spacing w:after="0"/>
        <w:ind w:left="0"/>
        <w:jc w:val="both"/>
      </w:pPr>
      <w:r>
        <w:rPr>
          <w:rFonts w:ascii="Times New Roman"/>
          <w:b w:val="false"/>
          <w:i w:val="false"/>
          <w:color w:val="000000"/>
          <w:sz w:val="28"/>
        </w:rPr>
        <w:t>      21. Указать наименование государственного органа, адрес электронной почты, номера телефонов центров обработки вызовов (call – центров), либо номеров кабинета должностного лица, который разъясняет порядок обжалования действия (бездействия) уполномоченных должностных лиц и оказывает содействие в подготовке жалобы:</w:t>
      </w:r>
      <w:r>
        <w:br/>
      </w:r>
      <w:r>
        <w:rPr>
          <w:rFonts w:ascii="Times New Roman"/>
          <w:b w:val="false"/>
          <w:i w:val="false"/>
          <w:color w:val="000000"/>
          <w:sz w:val="28"/>
        </w:rPr>
        <w:t>
      Обжалование действия должностного лица осуществляется посредством обращения к начальнику государственного учреждения «Кызылжарский районный отдел занятости и социальных программ» по адресу: Северо-казахстанская область, с. Бишкуль, улица Гагарина 2а, адрес электронной почты: ro_kyzil@mail.online.kz, 3 этаж или заместителю начальника государственного учреждения «Кызылжарский районный отдел занятости и социальных программ», 2 этаж</w:t>
      </w:r>
      <w:r>
        <w:br/>
      </w:r>
      <w:r>
        <w:rPr>
          <w:rFonts w:ascii="Times New Roman"/>
          <w:b w:val="false"/>
          <w:i w:val="false"/>
          <w:color w:val="000000"/>
          <w:sz w:val="28"/>
        </w:rPr>
        <w:t>
      22. Указать наименование государственного органа, адрес электронной почты, либо номер кабинета должностного лица, которому подается жалоба:</w:t>
      </w:r>
      <w:r>
        <w:br/>
      </w:r>
      <w:r>
        <w:rPr>
          <w:rFonts w:ascii="Times New Roman"/>
          <w:b w:val="false"/>
          <w:i w:val="false"/>
          <w:color w:val="000000"/>
          <w:sz w:val="28"/>
        </w:rPr>
        <w:t>
      -Руководитель государственного учреждения «Кызылжарский отдел занятости и социальных программ» (3 этаж) по адресу: Северо-казахстанская область, с. Бишкуль, улица Гагарина 2а, адрес электронной почты: ro_kyzil@mail.online.kz, 3 этаж;</w:t>
      </w:r>
      <w:r>
        <w:br/>
      </w:r>
      <w:r>
        <w:rPr>
          <w:rFonts w:ascii="Times New Roman"/>
          <w:b w:val="false"/>
          <w:i w:val="false"/>
          <w:color w:val="000000"/>
          <w:sz w:val="28"/>
        </w:rPr>
        <w:t>
      -заместитель начальника государственного учреждения «Кызылжарский районный отдел занятости и социальных программ», по</w:t>
      </w:r>
      <w:r>
        <w:br/>
      </w:r>
      <w:r>
        <w:rPr>
          <w:rFonts w:ascii="Times New Roman"/>
          <w:b w:val="false"/>
          <w:i w:val="false"/>
          <w:color w:val="000000"/>
          <w:sz w:val="28"/>
        </w:rPr>
        <w:t>
адресу: Северо-казахстанская область, с. Бишкуль, улица Гагарина 2а, адрес электронной почты: ro_kyzil@mail.online.kz, 2 этаж;</w:t>
      </w:r>
      <w:r>
        <w:br/>
      </w:r>
      <w:r>
        <w:rPr>
          <w:rFonts w:ascii="Times New Roman"/>
          <w:b w:val="false"/>
          <w:i w:val="false"/>
          <w:color w:val="000000"/>
          <w:sz w:val="28"/>
        </w:rPr>
        <w:t>
      -Департамент координации занятости и социальных программ Северо-Казахстанской области – г.Петропавловск, улица Абая, 64 телефон 87152 465848,кабинет № 213</w:t>
      </w:r>
      <w:r>
        <w:br/>
      </w:r>
      <w:r>
        <w:rPr>
          <w:rFonts w:ascii="Times New Roman"/>
          <w:b w:val="false"/>
          <w:i w:val="false"/>
          <w:color w:val="000000"/>
          <w:sz w:val="28"/>
        </w:rPr>
        <w:t>
      23. Указать наименование документа, подтверждающего принятие жалобы и предусматривающего срок и место получения ответа на поданную жалобу, контактные данные, данные должностных лиц, у которых можно узнать о ходе рассмотрения жалобы: отрывной талон</w:t>
      </w:r>
    </w:p>
    <w:bookmarkStart w:name="z12" w:id="9"/>
    <w:p>
      <w:pPr>
        <w:spacing w:after="0"/>
        <w:ind w:left="0"/>
        <w:jc w:val="left"/>
      </w:pPr>
      <w:r>
        <w:rPr>
          <w:rFonts w:ascii="Times New Roman"/>
          <w:b/>
          <w:i w:val="false"/>
          <w:color w:val="000000"/>
        </w:rPr>
        <w:t xml:space="preserve"> 
6. Контактная информация</w:t>
      </w:r>
    </w:p>
    <w:bookmarkEnd w:id="9"/>
    <w:p>
      <w:pPr>
        <w:spacing w:after="0"/>
        <w:ind w:left="0"/>
        <w:jc w:val="both"/>
      </w:pPr>
      <w:r>
        <w:rPr>
          <w:rFonts w:ascii="Times New Roman"/>
          <w:b w:val="false"/>
          <w:i w:val="false"/>
          <w:color w:val="000000"/>
          <w:sz w:val="28"/>
        </w:rPr>
        <w:t>      24. Указать контактные данные (сайт, адрес электронной почты, график работы и приҰма, адрес, телефоны) руководителя государственного органа, учреждения или иного субъекта, непосредственно оказывающего государственную услугу, его заместителей и вышестоящей организации:</w:t>
      </w:r>
      <w:r>
        <w:br/>
      </w:r>
      <w:r>
        <w:rPr>
          <w:rFonts w:ascii="Times New Roman"/>
          <w:b w:val="false"/>
          <w:i w:val="false"/>
          <w:color w:val="000000"/>
          <w:sz w:val="28"/>
        </w:rPr>
        <w:t>
      -Государственное учреждение «Кызылжарский отдел занятости и социальных программ», адрес: Северо-Казахстанская область, Кызылжарский район, с. Бишкуль, улица Гагарина 2а, адрес электронной почты: ro_kyzil@mail.online.kz,;</w:t>
      </w:r>
      <w:r>
        <w:br/>
      </w:r>
      <w:r>
        <w:rPr>
          <w:rFonts w:ascii="Times New Roman"/>
          <w:b w:val="false"/>
          <w:i w:val="false"/>
          <w:color w:val="000000"/>
          <w:sz w:val="28"/>
        </w:rPr>
        <w:t>
      График приема: понедельник-пятница с 9 часов  до 18 часов, обеденный перерыв с 13 до 14 часов.</w:t>
      </w:r>
      <w:r>
        <w:br/>
      </w:r>
      <w:r>
        <w:rPr>
          <w:rFonts w:ascii="Times New Roman"/>
          <w:b w:val="false"/>
          <w:i w:val="false"/>
          <w:color w:val="000000"/>
          <w:sz w:val="28"/>
        </w:rPr>
        <w:t>
      -Начальник учреждения – телефон 21650, 3 этаж;</w:t>
      </w:r>
      <w:r>
        <w:br/>
      </w:r>
      <w:r>
        <w:rPr>
          <w:rFonts w:ascii="Times New Roman"/>
          <w:b w:val="false"/>
          <w:i w:val="false"/>
          <w:color w:val="000000"/>
          <w:sz w:val="28"/>
        </w:rPr>
        <w:t>
      -Заместитель начальника – телефон – 21902, 2 этаж;</w:t>
      </w:r>
      <w:r>
        <w:br/>
      </w:r>
      <w:r>
        <w:rPr>
          <w:rFonts w:ascii="Times New Roman"/>
          <w:b w:val="false"/>
          <w:i w:val="false"/>
          <w:color w:val="000000"/>
          <w:sz w:val="28"/>
        </w:rPr>
        <w:t>
      -сектор социальных программ- телефон -22107, 3 этаж</w:t>
      </w:r>
      <w:r>
        <w:br/>
      </w:r>
      <w:r>
        <w:rPr>
          <w:rFonts w:ascii="Times New Roman"/>
          <w:b w:val="false"/>
          <w:i w:val="false"/>
          <w:color w:val="000000"/>
          <w:sz w:val="28"/>
        </w:rPr>
        <w:t>
      -Департамент координации занятости и социальных программ Северо-Казахстанской области – г. Петропавловск улица Абая, 64; тел.- 465848</w:t>
      </w:r>
    </w:p>
    <w:bookmarkStart w:name="z13" w:id="10"/>
    <w:p>
      <w:pPr>
        <w:spacing w:after="0"/>
        <w:ind w:left="0"/>
        <w:jc w:val="both"/>
      </w:pPr>
      <w:r>
        <w:rPr>
          <w:rFonts w:ascii="Times New Roman"/>
          <w:b w:val="false"/>
          <w:i w:val="false"/>
          <w:color w:val="000000"/>
          <w:sz w:val="28"/>
        </w:rPr>
        <w:t>
Приложение</w:t>
      </w:r>
      <w:r>
        <w:br/>
      </w:r>
      <w:r>
        <w:rPr>
          <w:rFonts w:ascii="Times New Roman"/>
          <w:b w:val="false"/>
          <w:i w:val="false"/>
          <w:color w:val="000000"/>
          <w:sz w:val="28"/>
        </w:rPr>
        <w:t>
к Типовому стандарту</w:t>
      </w:r>
      <w:r>
        <w:br/>
      </w:r>
      <w:r>
        <w:rPr>
          <w:rFonts w:ascii="Times New Roman"/>
          <w:b w:val="false"/>
          <w:i w:val="false"/>
          <w:color w:val="000000"/>
          <w:sz w:val="28"/>
        </w:rPr>
        <w:t>
оказания государственной услуги</w:t>
      </w:r>
    </w:p>
    <w:bookmarkEnd w:id="10"/>
    <w:p>
      <w:pPr>
        <w:spacing w:after="0"/>
        <w:ind w:left="0"/>
        <w:jc w:val="left"/>
      </w:pPr>
      <w:r>
        <w:rPr>
          <w:rFonts w:ascii="Times New Roman"/>
          <w:b/>
          <w:i w:val="false"/>
          <w:color w:val="000000"/>
        </w:rPr>
        <w:t xml:space="preserve"> Таблица. Значения показателей качества и доступности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3"/>
        <w:gridCol w:w="2413"/>
        <w:gridCol w:w="2253"/>
        <w:gridCol w:w="2073"/>
      </w:tblGrid>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 и доступности</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 значение показателя</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Целевое значение показателя в последую-</w:t>
            </w:r>
            <w:r>
              <w:br/>
            </w:r>
            <w:r>
              <w:rPr>
                <w:rFonts w:ascii="Times New Roman"/>
                <w:b w:val="false"/>
                <w:i w:val="false"/>
                <w:color w:val="000000"/>
                <w:sz w:val="20"/>
              </w:rPr>
              <w:t>
щем году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 значение показателя в отчетном году</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Своевременность</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 предоставления услуги в установленный срок с момента сдачи документа</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 (доля) потребителей, ожидавших получения услуги в очереди не более 40 минут</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Качество</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потребителей, удовлетворенных качеством процесса предоставления услуги</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 (доля) случаев правильно оформленных документов должностным лицом (произведенных начислений, расчетов и т.д.)</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Доступность</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потребителей, удовлетворенных качеством и информацией о порядке предоставления услуги</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случаев правильно заполненных потребителем документов и сданных с первого раза</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 (доля) услуг информации, о которых доступно через Интернет</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Процесс обжалования</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обоснованных жалоб общему количеству обслуженных потребителей по данному делу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 (доля) обоснованных жалоб, рассмотренных и удовлетворенных в установленный срок</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 (доля) потребителей, удовлетворенных существующим порядком обжалования</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 (доля) потребителей, удовлетворенных сроками обжалования</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Вежливость</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потребителей, удовлетворенных вежливостью персонала</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