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22ac" w14:textId="35e2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"Постановка на первичный учет детей-сирот и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июня 2008 N 215. Зарегистрировано Управлением юстиции Кызылжарского района Северо-Казахстанской области 16 июля 2008 года N 13-8-86.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 подпунктом 2 пункта 1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«Постановка на первичный учет детей-сирот и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10 дней с момента первого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настоящим постановлением возложить на заместителя акима района Абдуллаева А.Т., руководителя аппарата акима района Буханова Б.Т.</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06 июля 2008 года № 215</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«Постановка на первичный учет детей-сирот и детей, оставшихся без попечения родителей»</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 постановка на первичный учет детей-сирот и детей, оставшихся без попечения родителей</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услуга:</w:t>
      </w:r>
      <w:r>
        <w:br/>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правил организации централизованного учета детей, оставшихся без попечения родителей, утвержденных Постановлением Правительства Республики Казахстан от 09 сентября 1999 года № 1346 «Об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 первичный учет детей, оставшихся без попечения родителей, осуществляется органом опеки и попечительства.</w:t>
      </w:r>
      <w:r>
        <w:br/>
      </w:r>
      <w:r>
        <w:rPr>
          <w:rFonts w:ascii="Times New Roman"/>
          <w:b w:val="false"/>
          <w:i w:val="false"/>
          <w:color w:val="000000"/>
          <w:sz w:val="28"/>
        </w:rPr>
        <w:t>
      Районные и городские исполнительные органы осуществляют свои функции по опеке и попечительству через уполномоченные органы образования, социальной защиты населения и здравоохранения, а поселковые сельские, аульные исполнительные органы осуществляют эти функции самостоятельно.</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с.Бишкуль, ул. Молодежная, 2, тел.8(71538)-2-03-69,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справка</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1) Должностные лица учреждений (дошкольных образовательных, общеобразовательных, лечебных и других учреждений), располагающие сведениями о детях, оставшихся без попечения родителей;</w:t>
      </w:r>
      <w:r>
        <w:br/>
      </w:r>
      <w:r>
        <w:rPr>
          <w:rFonts w:ascii="Times New Roman"/>
          <w:b w:val="false"/>
          <w:i w:val="false"/>
          <w:color w:val="000000"/>
          <w:sz w:val="28"/>
        </w:rPr>
        <w:t>
      2) Граждане, располагающие сведениями о детях, оставшихся без попечения родителей.</w:t>
      </w:r>
      <w:r>
        <w:br/>
      </w:r>
      <w:r>
        <w:rPr>
          <w:rFonts w:ascii="Times New Roman"/>
          <w:b w:val="false"/>
          <w:i w:val="false"/>
          <w:color w:val="000000"/>
          <w:sz w:val="28"/>
        </w:rPr>
        <w:t>
      7.Сроки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получения заявителем талона - 30 дней;</w:t>
      </w:r>
      <w:r>
        <w:br/>
      </w:r>
      <w:r>
        <w:rPr>
          <w:rFonts w:ascii="Times New Roman"/>
          <w:b w:val="false"/>
          <w:i w:val="false"/>
          <w:color w:val="000000"/>
          <w:sz w:val="28"/>
        </w:rPr>
        <w:t>
      2) максимально допустимое время ожидания в очереди при сдаче документов, необходимых для получения разрешения - 40 минут;</w:t>
      </w:r>
      <w:r>
        <w:br/>
      </w:r>
      <w:r>
        <w:rPr>
          <w:rFonts w:ascii="Times New Roman"/>
          <w:b w:val="false"/>
          <w:i w:val="false"/>
          <w:color w:val="000000"/>
          <w:sz w:val="28"/>
        </w:rPr>
        <w:t>
      3) максимально допустимое время ожидания в очереди при получении разрешения, как результат оказания государственной услуги  - 40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представляющего государственную услугу, или адреса мест оказания государственной услуги:</w:t>
      </w:r>
      <w:r>
        <w:br/>
      </w:r>
      <w:r>
        <w:rPr>
          <w:rFonts w:ascii="Times New Roman"/>
          <w:b w:val="false"/>
          <w:i w:val="false"/>
          <w:color w:val="000000"/>
          <w:sz w:val="28"/>
        </w:rPr>
        <w:t>
      Стандарт публикуется в республиканских, областных или районных газетах. Услугу оказывает государственное учреждение «Кызылжарский районный отдел образования», юридический адрес: Северо-Казахстанская область, Кызылжарский район, с.Бишкуль, ул. Молодежная, 2. Электронный адрес: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с 9.00 часов до 18.00 часов, перерыв с 13.00 часов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Указать условия места предоставления услуги (режим поощрения,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т.д.):</w:t>
      </w:r>
      <w:r>
        <w:br/>
      </w:r>
      <w:r>
        <w:rPr>
          <w:rFonts w:ascii="Times New Roman"/>
          <w:b w:val="false"/>
          <w:i w:val="false"/>
          <w:color w:val="000000"/>
          <w:sz w:val="28"/>
        </w:rPr>
        <w:t>
      В здании, где расположено государственное учреждение «Кызылжарский районный отдел образования» имеется двойная дверь. Для оформления документов в фойе и кабинете имеется стол и стул, имеются образцы заявлений, зал ожидания.</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Указывать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документы, подтверждающие факт отсутствия попечения над ребенком: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воспитательных, лечебных и других аналогичных учреждений, а также в других случаях отсутствия родительского попечения.</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с.Бишкуль, ул. Молодежная, 2,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сдаются в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и срока исполнения.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w:t>
      </w:r>
      <w:r>
        <w:br/>
      </w:r>
      <w:r>
        <w:rPr>
          <w:rFonts w:ascii="Times New Roman"/>
          <w:b w:val="false"/>
          <w:i w:val="false"/>
          <w:color w:val="000000"/>
          <w:sz w:val="28"/>
        </w:rPr>
        <w:t>
      Электронный адрес kyzylzharroo@rambler.ru</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Непредставление заявителем документов, указанных в п.12 настоящего стандарта;</w:t>
      </w:r>
      <w:r>
        <w:br/>
      </w:r>
      <w:r>
        <w:rPr>
          <w:rFonts w:ascii="Times New Roman"/>
          <w:b w:val="false"/>
          <w:i w:val="false"/>
          <w:color w:val="000000"/>
          <w:sz w:val="28"/>
        </w:rPr>
        <w:t>
      2) Несоответствие представленных документов.</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выдачи справок решения совета опеки и попечительства для сделок, затрагивающих интересы несовершеннолетних детей, являющихся собственниками жилища;</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w:t>
      </w:r>
      <w:r>
        <w:br/>
      </w:r>
      <w:r>
        <w:rPr>
          <w:rFonts w:ascii="Times New Roman"/>
          <w:b w:val="false"/>
          <w:i w:val="false"/>
          <w:color w:val="000000"/>
          <w:sz w:val="28"/>
        </w:rPr>
        <w:t>
      3)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4) Вежливость, ответственность и профессионализм специалистов.</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w:t>
      </w:r>
      <w:r>
        <w:rPr>
          <w:rFonts w:ascii="Times New Roman"/>
          <w:b w:val="false"/>
          <w:i w:val="false"/>
          <w:color w:val="000000"/>
          <w:sz w:val="28"/>
        </w:rPr>
        <w:t>приложением</w:t>
      </w:r>
      <w:r>
        <w:rPr>
          <w:rFonts w:ascii="Times New Roman"/>
          <w:b w:val="false"/>
          <w:i w:val="false"/>
          <w:color w:val="000000"/>
          <w:sz w:val="28"/>
        </w:rPr>
        <w:t xml:space="preserve"> к настоящему Типовому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посредством обращения:</w:t>
      </w:r>
      <w:r>
        <w:br/>
      </w:r>
      <w:r>
        <w:rPr>
          <w:rFonts w:ascii="Times New Roman"/>
          <w:b w:val="false"/>
          <w:i w:val="false"/>
          <w:color w:val="000000"/>
          <w:sz w:val="28"/>
        </w:rPr>
        <w:t>
      1) к руководителю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телефон 8(71538)-2-18-09, 2-03-69, электронный адрес</w:t>
      </w:r>
      <w:r>
        <w:rPr>
          <w:rFonts w:ascii="Times New Roman"/>
          <w:b w:val="false"/>
          <w:i w:val="false"/>
          <w:color w:val="ff0000"/>
          <w:sz w:val="28"/>
        </w:rPr>
        <w:t>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w:t>
      </w:r>
      <w:r>
        <w:rPr>
          <w:rFonts w:ascii="Times New Roman"/>
          <w:b w:val="false"/>
          <w:i w:val="false"/>
          <w:color w:val="ff0000"/>
          <w:sz w:val="28"/>
        </w:rPr>
        <w:t>obldosko@majl.kz;</w:t>
      </w:r>
      <w:r>
        <w:br/>
      </w:r>
      <w:r>
        <w:rPr>
          <w:rFonts w:ascii="Times New Roman"/>
          <w:b w:val="false"/>
          <w:i w:val="false"/>
          <w:color w:val="000000"/>
          <w:sz w:val="28"/>
        </w:rPr>
        <w:t>
      -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 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 1, контактный телефон 8(71538)-2-18-09, -2-03-69, электронный адрес: 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г.Петропавловск, улица Конституции Казахстана, телефон 8-(7152)-46-34-32, электронный адрес: obldosko@majl.kz;</w:t>
      </w:r>
      <w:r>
        <w:br/>
      </w:r>
      <w:r>
        <w:rPr>
          <w:rFonts w:ascii="Times New Roman"/>
          <w:b w:val="false"/>
          <w:i w:val="false"/>
          <w:color w:val="000000"/>
          <w:sz w:val="28"/>
        </w:rPr>
        <w:t>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w:t>
      </w:r>
      <w:r>
        <w:br/>
      </w:r>
      <w:r>
        <w:rPr>
          <w:rFonts w:ascii="Times New Roman"/>
          <w:b w:val="false"/>
          <w:i w:val="false"/>
          <w:color w:val="000000"/>
          <w:sz w:val="28"/>
        </w:rPr>
        <w:t>
      Место получения ответа на жалобу: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 кабинета 1, 4 контактные телефоны: 8-(71538)-2-03-69, 2-11-63, Электронный адрес kyzylzharroo@rambler.ru</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кабинет № 1, контактные телефоны: 8-(71538)-2-03-69, Электронный адрес kyzylzharroo@rambler.ru</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Вышестоящая организация:</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p>
    <w:bookmarkStart w:name="z13" w:id="1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Типовому стандарту</w:t>
      </w:r>
      <w:r>
        <w:br/>
      </w:r>
      <w:r>
        <w:rPr>
          <w:rFonts w:ascii="Times New Roman"/>
          <w:b w:val="false"/>
          <w:i w:val="false"/>
          <w:color w:val="000000"/>
          <w:sz w:val="28"/>
        </w:rPr>
        <w:t>
оказания государственной услуги</w:t>
      </w:r>
    </w:p>
    <w:bookmarkEnd w:id="10"/>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