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18ec" w14:textId="1ff1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июня 2004 года N 9-4 "О правилах оказания социальной помощи специалистам государственных организаций здравоохранения, образования, социального обеспечения, культуры и спорта, проживающим в аульной (сельской) местности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сентября 2008 года N 11-5. Зарегистрировано Управлением юстиции района Магжана Жумабаева Северо-Казахстанской области 7 ноября 2008 года N 13-9-83. Утратило силу - решением маслихата района имени Магжана Жумабаева Северо-Казахстанской области от 20 октября 2009 года N 18-2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имени Магжана Жумабаева Северо-Казахстанской области от 20.10.2009 </w:t>
      </w:r>
      <w:r>
        <w:rPr>
          <w:rFonts w:ascii="Times New Roman"/>
          <w:b w:val="false"/>
          <w:i w:val="false"/>
          <w:color w:val="ff0000"/>
          <w:sz w:val="28"/>
        </w:rPr>
        <w:t>N 18-2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за № 66,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30 июня 2004 года № 9-4, «О правилах оказания социальной помощи специалистам государственных организаций здравоохранения, образования, социального обеспечения, культуры и спорта, проживающих в аульной (сельской) местности на приобретение топлива» (зарегистрировано в государственном реестре за № 1313 от 2 августа 2004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слова «Законом Казахской советской социалистической республики от 13 февраля 1991 года «О приоритетности развития аула (села) и агропромышленного комплекса в Республике Казахстан» заменить словами «пунктом 5 статьи 18 Закона Республики Казахстан «О государственном регулировании развития агропромышленного комплекса и сельских территорий» от 8 июля 2005 года за № 66».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раздела 1 Правил слова «Закона Казахской советской социалистической республики от 13 февраля 1991 года «О приоритетности развития аула (села) и агропромышленного комплекса в Республике Казахстан», заменить словами «пунктом 5 статьи 18 Закона Республики Казахстан от 8 июля 2005 года за № 66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раздела 2 слова «орган труда, занятости и социальной защиты населения» заменить словами «отдел занятости и социальных программ района Магжана Жумабаева»;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4 раздела 2 изложить в следующей редакции: «ксерокопии удостоверения личности, регистрационного номера налогоплательщика, социального индивидуального кода»;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 пункта 4 раздела 2 изложить в следующей редакции: «ксерокопия книги регистрации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раздела 4 слова «орган труда, занятости и социальной защиты населения» заменить словами «Отдел занятости и социальных программ района Магжана Жумабаева»;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раздела 4 слова «Местный орган труда, занятости и социальной защиты населения» заменить словами «Отдел занятости и социальных программ района Магжана Жумабаева».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и вводится в действие по истечении 10-ти календарных дней с момента первого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В.Уваров                                   В. Гюнтнер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