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95d6" w14:textId="21b9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безработным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8 февраля 2008 года N 29. Зарегистрировано Управлением юстиции Мамлютского района Северо-Казахстанской области 20 марта 2008 года N 13-10-63. Утратило силу - постановлением акимата Мамлютского района Северо-Казахстанской области от 14 января 2010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Мамлютского района Северо-Казахстанской области от 14.01.2010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"Об административных процедурах", на основании Реестра государственных услуг, оказываемых физическим и юридическим лицам,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561,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Типового стандарта оказания государственной услуги" и в целях повышения качества оказания государственных услуг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стандарт оказания государственной услуги "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безработным гражданам</w:t>
      </w:r>
      <w:r>
        <w:rPr>
          <w:rFonts w:ascii="Times New Roman"/>
          <w:b w:val="false"/>
          <w:i w:val="false"/>
          <w:color w:val="000000"/>
          <w:sz w:val="28"/>
        </w:rPr>
        <w:t>" государственным учреждением "Отдел занятости и социальных программ Мамлютского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вводится в действие со дня государственной регистрации в управлении юстиции Мамлютского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Нугуманов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8 февраля 2008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>Выдача справок безработным гражданам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оказания государственной услуги определяет порядок в</w:t>
      </w:r>
      <w:r>
        <w:rPr>
          <w:rFonts w:ascii="Times New Roman"/>
          <w:b w:val="false"/>
          <w:i w:val="false"/>
          <w:color w:val="000000"/>
          <w:sz w:val="28"/>
        </w:rPr>
        <w:t>ыдачи справок безработным гражданам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государственная услуга)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пунктов 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июля 2005 года № 754 «О некоторых вопросах реабилитации инвалидов»: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</w:t>
      </w:r>
      <w:r>
        <w:rPr>
          <w:rFonts w:ascii="Times New Roman"/>
          <w:b w:val="false"/>
          <w:i w:val="false"/>
          <w:color w:val="000000"/>
          <w:sz w:val="28"/>
        </w:rPr>
        <w:t>г</w:t>
      </w:r>
      <w:r>
        <w:rPr>
          <w:rFonts w:ascii="Times New Roman"/>
          <w:b w:val="false"/>
          <w:i w:val="false"/>
          <w:color w:val="000000"/>
          <w:sz w:val="28"/>
        </w:rPr>
        <w:t>осударственным учреждением «Отдел занятости и социальных программ Мамлютского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Место оказания государственной услуги Северо-Казахстанская область Мамлютский район, город Мамлютка, улица Гуденко,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Формой завершения  государственной услуги является выдача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</w:t>
      </w:r>
      <w:r>
        <w:rPr>
          <w:rFonts w:ascii="Times New Roman"/>
          <w:b w:val="false"/>
          <w:i w:val="false"/>
          <w:color w:val="000000"/>
          <w:sz w:val="28"/>
        </w:rPr>
        <w:t>Право на получение социальной помощи имеют граждане, состоящие на учете в качестве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сроки оказания государственной услуги с момента сдачи заявителем необходимых документов (с момента регистрации, получения талона, и т.п.), подачи электронного запроса для получения государственной услуги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Полная информация о порядке оказания государственной услуги располагается в официальных источниках информации, стендах, информационных досках.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Услугу оказывает государственное учреждение «Отдел занятости и социальных программ Мамлютского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Место оказания государственной услуги Северо-Казахстанская область, Мамлютский район, город Мамлютка, улица Гуденко,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Государственная услуга  оказывается с понедельника по пятницу с 9.00 до 18.00 часов с перерывом на обед с 13.00 до 14.00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Помещение для оказания государственной услуги расположено в здании, государственного учреждения «Отдел занятости и социальных программ Мамлютского района Северо-Казахстанской области» имеется двойная дверь, пандус, фойе оснащено стендами с перечнем необходимых документов и образцами их заполнения.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документ, удостоверяющий личность заявителя (оригинал и копия).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Выдача бланков, которые необходимо заполнить для получения государственной услуги производится в государственном учреждении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Аппараты акимов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Перечень необходимых документов для получения государственной услуги сдается в государственное учреждение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Заявителю, сдавшему документы для получения государственной услуги, выдается талон с указанием дата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О результатах оказания государственной услуги сообщается через  личное посещение, курьера,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Конечный результат об оказании государственной услуги в государственном учреждении «Отдел занятости и социальных программ Мамлютского района Северо-Казахстанской области»,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Основаниями для отказа в оказании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предоставлении  государственной услуги государственное учреждение «Отдел занятости и социальных программ Мамлютского района Северо-Казахстанской области» основывается на следующие принципы по отношению к заявителям: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</w:t>
      </w:r>
      <w:r>
        <w:rPr>
          <w:rFonts w:ascii="Times New Roman"/>
          <w:b w:val="false"/>
          <w:i w:val="false"/>
          <w:color w:val="000000"/>
          <w:sz w:val="28"/>
        </w:rPr>
        <w:t>) получение полной и подробной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вежливость, ответственность и профессионализм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обжалование действия сотрудников государственного учреждения «Отдел занятости и социальных программ Мамлютского района Северо-Казахстанской области»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 имя руководителя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«Департамент координации занятости и социальных программ Северо-Казахстанской области», юридический адрес: Северо-Казахстанская область, город Петропавловск, улица Абая 64,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Акимат Мамлютского района Северо-Казахстанской области, юридический адрес: Северо-Казахстанская область, Мамлютский район, город Мамлютка, улица С. Муканова, 17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суд,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Жалобы принимаются через канцелярию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Начальнику или заместителю начальника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«Департамент координации занятости и социальных программ Северо-Казахстанской области», юридический адрес: Северо-Казахстанская область, город Петропавловск, улица Абая 64, телефон 8-(715)-(2)-46-56-48;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Акимат Мамлютского района Северо-Казахстанской области, юридический адрес: Северо-Казахстанская область, Мамлютский  район, город Мамлютка, улица С. Муканова, 17 телефон 8-(715)-(41)-2-17-88;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суд, прокуратуру.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информации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 Мамлютского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с выдачей 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Жалоба рассматривается в течение 15 дней с момента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 результатах рассмотрения жалобы заявителю сообщается в письменном виде по почте либо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Место получения ответа на жалобу - государственное учреждение «Отдел занятости и социальных программ Мамлютского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Северо-Казахстанская область, Мамлютский район, город Мамлютка, улица Гуденко, 17, № кабинета 1, 4 контактные телефоны: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8-(715)-(41)-2-13-75, 8-(715)-(41)-2-21-43.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Адреса руководителей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Отдел занятости и социальных программ Мамлютского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ответственных за оказываемую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17. № кабинета 1 контактный телефон: 8-(715)-(41)-2-13-75.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График работы: с понедельника по пятницу с 9.00 до 18.00 часов с перерывом на обед с 13.00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Прием граждан осуществляется еженедельно по четвергам с 9.00 до 18.00 часов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 государственного учреждения «Отдел занятости и социальных программ Мамлютского района Северо-Казахстанской области», юридический адрес: Северо-Казахстанская область, Мамлютский район, город Мамлютка, улица Гуденко, 17, № кабинета 4 контактный телефон: 8-(715)-(41)-2-21-43.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График работы: с понедельника по пятницу с 9.00 до 18.00 часов с перерывом на обед с 13.00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Прием граждан осуществляется еженедельно по вторникам с 9.00 до 18.00 часов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25. Другая полезная информация для потребителя (телефоны центров обработки вызовов, информация о дополнительных услугах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услуги  в</w:t>
      </w:r>
      <w:r>
        <w:rPr>
          <w:rFonts w:ascii="Times New Roman"/>
          <w:b w:val="false"/>
          <w:i w:val="false"/>
          <w:color w:val="000000"/>
          <w:sz w:val="28"/>
        </w:rPr>
        <w:t>ыдача справок безработным гражданам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7"/>
        <w:gridCol w:w="1780"/>
        <w:gridCol w:w="1742"/>
        <w:gridCol w:w="1705"/>
      </w:tblGrid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Текучее значение показателя в отчетном году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ожидающих получения услуги в очереди не более 40 минут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(доля) потребителей, удовлетворенных вежливостью персонала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