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53ff" w14:textId="3a453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в пенсионные фонды, территориальные подразделения Комитета дорожной полиции МВД для оформления наследства несовершеннолетним детям Государственным учреждением "Отдел образования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января 2008 года N 13. Зарегистрировано Управлением юстиции Тайыншиского района Северо-Казахстанской области 4 марта 2008 N 13-11-97.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по выдаче справок в пенсионные фонды, территориальные подразделения комитета дорожной полиции МВД для оформления наследства несовершеннолетним детям Государственным учреждением «Отдел образования Тайыншинского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22 января 2008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 выдаче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территориальные подразделения комитета дорожной полиции МВД для оформления наследства несовершеннолетним детям Государственным учреждением «Отдел образования Тайыншинского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справок в пенсионные фонды, территориальные подразделения комитета дорожной полиции МВД для оформления наследства несовершеннолетним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частично автоматизированная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Статья (пункт) нормативно правового акта, законодательный акт, акт Президента Республики Казахстан, акт Правительства Республики Казахстан, на основании которого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статья 114 часть 2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 и семье»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Наименование государственного органа, предоставляющего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учреждение: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справок органа опеки и 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Категория физических и юридических лиц, которым оказывается государственная услуга: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законные представители несовершеннолетних или лица заменяющие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сдачи потребителем необходимых документов до 15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сдаче необходимых документов до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  документов как результат оказания государственной услуги до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выдача справок в пенсионные фонды, территориальные подразделения комитета дорожной полиции МВД для оформления наследства несовершеннолетним детям предоставляется бесплатно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Места обязательного размещения стандарта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выдача справок в пенсионные фонды, территориальные подразделения комитета дорожной полиции   МВД  для  оформления  наследства  несовершеннолетним  детям  размещен на стенде в здании государственного учреждения «Отдел образования Тайыншинского района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График работы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здании государственного учреждения «Отдел образования Тайыншинского района Северо-Казахстанской области» предусмотрены стулья в зале ожидания,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заявления родителей или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свидетельство о рождении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свидетельство о праве на наследство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13. Место выдачи бланков (форм заявлений и т.п.), которые необходимо заполнить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Бланки выдаются в государственном учреждении «Отдел образования Тайыншинского района Северо-Казахстанской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14. Адрес и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заявление с полным пакетом необходимых документов сдаются в  государственное учреждение «Отдел образования Тайыншинского района Северо-Казахстанской области» по адресу: город Тайынша, улица Конституции Казахстана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15. Наименование и форма документа, подтверждающего, что потребитель сдал все необходимые документы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Журнал регистрации заявлений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16. Способов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справка  направляется почтой или при личном посещении государственного учреждения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недостоверность сведений предоставляемых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непредставление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противоречия интересам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заявления, установленного образца и прилагаемых к нему бланков;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уведомления о принятом решении, в случае отказа в уведомлении будут указаны причины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Порядок обжалования действия (бездействия) уполномоченных должностных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Обжалование действия должностного лица осуществляется по средством обращения к руководителю государственного учреждения  «Отдел образования Тайыншинского района Северо-Казахстанской области» кабинет начальника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22. Наименование  государственного органа, адрес электронной почты, либо номер кабинета 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«Отдел образования Тайыншинского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23. Документ, подтверждающий принятие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Отрывной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руководителя государственного органа, непосредственно оказывающего государственную услугу, его заместителей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«Отдел образования Тайыншинского района Северо-Казахстанской области» - Северо-Казахстанская область, город Тайынша, улица Конституции Казахстана, № 206, адрес электронной почты: trmk@rambler.ru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Начальник учреждения, телефон 21694,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начальника, телефон 22075, кабинет №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Департамент образования Северо-Казахстанской области, город Петропавловск улица Конституции Казахстана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стандарту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 выдаче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дорожной полиции МВД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наследства несовершеннолетним детям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5"/>
        <w:gridCol w:w="1814"/>
        <w:gridCol w:w="1516"/>
        <w:gridCol w:w="1785"/>
      </w:tblGrid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 в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дующем году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