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00f9" w14:textId="a550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в нотариальную контору для разрешения обмена или продажи жилой площади, принадлежащей несовершеннолетним детям Государственным учреждением "Отдел образования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января 2008 года N 15. Зарегистрировано Управлением юстиции Тайыншиского района Северо-Казахстанской области 4 марта 2008 N 13-11-100.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по выдаче справок в нотариальную контору для разрешения обмена или продажи жилой площади, принадлежащей несовершеннолетним детям Государственным учреждением «Отдел образования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января 2008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выдачи справок в нотариальную контору для разрешения обмена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или продажи жилой площади, принадлежащей несовершеннолетним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детям Государственным учреждением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Тайыншинского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справок в нотариальную контору для разрешения обмена или продажи жилой площади, принадлежащей несовершеннолетним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Статья (пункт) нормативно правового акта, законодательный акт, акт Президента Республики Казахстан, акт Правительства Республики Казахстан,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«Положение об органах опеки и попечительства Республики Казахстан», часть 2 пункт 18 подпункт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Наименование государственного органа, предоставляющих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учреждение: «Отдел образования Тайыншинского района Северо-Казахстанской области» город Тайынша, улица Конституции  Казахстана,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справка о согласии на совершение сделок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законные представители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потребителем необходимых документов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 до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документов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справок в нотариальную контору для разрешения обмена или продажи жилой площади, принадлежащей несовершеннолетним детям,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Места обязательного размещения стандарта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выдача справок в нотариальную контору для разрешения обмена или продажи жилой площади, принадлежащей несовершеннолетним детям, размещен на стенде в здании государственного учреждения «Отдел образования Тайыншинского района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График работы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 понедельника по пятницу, рабочее время с 9 часов до 18 часов, обеденный перерыв с 13 часов до 14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здании государственного учреждения «Отдел образования Тайыншинского района Северо-Казахстанской области» предусмотрены стулья в зале ожидания, информационные стенды.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Указать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заявления родителей или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свидетельство о рождении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письменное согласие несовершеннолетнего на обмен или продажу жилой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документ, подтверждающий право на собственность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Место выдачи бланков (форм заявлений и т.п.),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Бланки выдаются в государственном учреждении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Заявление с полным пакетом необходимых документов сдается в  государственное учреждение «Отдел образования Тайыншинского района Северо-Казахстанской области» по адресу: город Тайынша, улица Конституции Казахстана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Наименование и форму документа, подтверждающего, что потребитель сдал все необходимые документы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Журнал регистрации заявлений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Способы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Справка  направляется почтой или выдается при личном посещении государственного учреждения «Отдел образования Тайыншинского района Северо-Казахстанской области» по адресу: город Тайынша, улица Конституции Казахстана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непредставление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несоответствие данных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противоречия интересам несовершеннолетнего.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уведомления о принятом решении, в случае отказа в уведомлении будут указаны причины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Обжалование действия должностного лица осуществляется по средством обращения к руководителю государственного учреждения «Отдел образования Тайыншинского района Северо-Казахстанской области» кабинет начальника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Документ, подтверждающий принятие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Отрывной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«Отдел образования Тайыншинского района Северо-казахстанской области» - Северо-Казахстанская область, город Тайынша, улица Конституции Казахстана, № 206, адрес электронной почты: trmk@rambler.ru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учреждения, телефон 21694,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начальника, телефон 22075, кабинет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Департамент образования Северо-Казахстанской области, город Петропавловск улица Конституции Казахстана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для разрешения обмена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продажи жилой площади,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принадлежащей несовершеннолетним детям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8"/>
        <w:gridCol w:w="2247"/>
        <w:gridCol w:w="1928"/>
        <w:gridCol w:w="2107"/>
      </w:tblGrid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87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